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4e75" w14:textId="9134e75">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Сыбайлас жемқорлыққа қарсы іс-қимыл туралы</w:t>
      </w:r>
    </w:p>
    <w:p>
      <w:pPr>
        <w:spacing w:after="0"/>
        <w:ind w:left="0"/>
        <w:jc w:val="left"/>
      </w:pPr>
      <w:r>
        <w:rPr>
          <w:rFonts w:ascii="Consolas"/>
          <w:b w:val="false"/>
          <w:i w:val="false"/>
          <w:color w:val="000000"/>
          <w:sz w:val="20"/>
        </w:rPr>
        <w:t>Қазақстан Республикасының Заңы 2015 жылғы 18 қарашадағы № 410-V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27-баптан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xml:space="preserve"> МАЗМҰНЫ</w:t>
      </w:r>
    </w:p>
    <w:bookmarkStart w:name="z1" w:id="0"/>
    <w:p>
      <w:pPr>
        <w:spacing w:after="0"/>
        <w:ind w:left="0"/>
        <w:jc w:val="left"/>
      </w:pPr>
      <w:r>
        <w:rPr>
          <w:rFonts w:ascii="Consolas"/>
          <w:b w:val="false"/>
          <w:i w:val="false"/>
          <w:color w:val="000000"/>
          <w:sz w:val="20"/>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Consolas"/>
          <w:b/>
          <w:i w:val="false"/>
          <w:color w:val="000000"/>
        </w:rPr>
        <w:t xml:space="preserve"> 1-тарау. ЖАЛПЫ ЕРЕЖЕЛЕР</w:t>
      </w:r>
    </w:p>
    <w:bookmarkEnd w:id="1"/>
    <w:bookmarkStart w:name="z3" w:id="2"/>
    <w:p>
      <w:pPr>
        <w:spacing w:after="0"/>
        <w:ind w:left="0"/>
        <w:jc w:val="left"/>
      </w:pPr>
      <w:r>
        <w:rPr>
          <w:rFonts w:ascii="Consolas"/>
          <w:b/>
          <w:i w:val="false"/>
          <w:color w:val="000000"/>
        </w:rPr>
        <w:t xml:space="preserve"> 1-бап. Осы Заңда қамтылатын кейбір ұғымдарды түсіндіру</w:t>
      </w:r>
    </w:p>
    <w:bookmarkEnd w:id="2"/>
    <w:bookmarkStart w:name="z4" w:id="3"/>
    <w:p>
      <w:pPr>
        <w:spacing w:after="0"/>
        <w:ind w:left="0"/>
        <w:jc w:val="left"/>
      </w:pPr>
      <w:r>
        <w:rPr>
          <w:rFonts w:ascii="Consolas"/>
          <w:b w:val="false"/>
          <w:i w:val="false"/>
          <w:color w:val="000000"/>
          <w:sz w:val="20"/>
        </w:rPr>
        <w:t>
      Осы Заңда қамтылатын ұғымдар мынадай мағынада қолданылады:</w:t>
      </w:r>
    </w:p>
    <w:bookmarkEnd w:id="3"/>
    <w:bookmarkStart w:name="z5" w:id="4"/>
    <w:p>
      <w:pPr>
        <w:spacing w:after="0"/>
        <w:ind w:left="0"/>
        <w:jc w:val="left"/>
      </w:pPr>
      <w:r>
        <w:rPr>
          <w:rFonts w:ascii="Consolas"/>
          <w:b w:val="false"/>
          <w:i w:val="false"/>
          <w:color w:val="000000"/>
          <w:sz w:val="20"/>
        </w:rPr>
        <w:t>
      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4"/>
    <w:bookmarkStart w:name="z6" w:id="5"/>
    <w:p>
      <w:pPr>
        <w:spacing w:after="0"/>
        <w:ind w:left="0"/>
        <w:jc w:val="left"/>
      </w:pPr>
      <w:r>
        <w:rPr>
          <w:rFonts w:ascii="Consolas"/>
          <w:b w:val="false"/>
          <w:i w:val="false"/>
          <w:color w:val="000000"/>
          <w:sz w:val="20"/>
        </w:rPr>
        <w:t>
      2) лауазымды адам – тұрақты, уақытша немесе арнаулы уәкiлеттiк бойынша билік өкілінің 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немесе әкiмшiлiк-шаруашылық функцияларды орындайтын адам;</w:t>
      </w:r>
    </w:p>
    <w:bookmarkEnd w:id="5"/>
    <w:bookmarkStart w:name="z7" w:id="6"/>
    <w:p>
      <w:pPr>
        <w:spacing w:after="0"/>
        <w:ind w:left="0"/>
        <w:jc w:val="left"/>
      </w:pPr>
      <w:r>
        <w:rPr>
          <w:rFonts w:ascii="Consolas"/>
          <w:b w:val="false"/>
          <w:i w:val="false"/>
          <w:color w:val="000000"/>
          <w:sz w:val="20"/>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6"/>
    <w:bookmarkStart w:name="z8" w:id="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Қазақстан Республикасы Ұлттық Банкі мен оның ведомстволарының қызметшілері;</w:t>
      </w:r>
    </w:p>
    <w:bookmarkEnd w:id="7"/>
    <w:bookmarkStart w:name="z9" w:id="8"/>
    <w:p>
      <w:pPr>
        <w:spacing w:after="0"/>
        <w:ind w:left="0"/>
        <w:jc w:val="left"/>
      </w:pPr>
      <w:r>
        <w:rPr>
          <w:rFonts w:ascii="Consolas"/>
          <w:b w:val="false"/>
          <w:i w:val="false"/>
          <w:color w:val="000000"/>
          <w:sz w:val="20"/>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bookmarkEnd w:id="8"/>
    <w:bookmarkStart w:name="z10" w:id="9"/>
    <w:p>
      <w:pPr>
        <w:spacing w:after="0"/>
        <w:ind w:left="0"/>
        <w:jc w:val="left"/>
      </w:pPr>
      <w:r>
        <w:rPr>
          <w:rFonts w:ascii="Consolas"/>
          <w:b w:val="false"/>
          <w:i w:val="false"/>
          <w:color w:val="000000"/>
          <w:sz w:val="20"/>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9"/>
    <w:bookmarkStart w:name="z11" w:id="10"/>
    <w:p>
      <w:pPr>
        <w:spacing w:after="0"/>
        <w:ind w:left="0"/>
        <w:jc w:val="left"/>
      </w:pPr>
      <w:r>
        <w:rPr>
          <w:rFonts w:ascii="Consolas"/>
          <w:b w:val="false"/>
          <w:i w:val="false"/>
          <w:color w:val="000000"/>
          <w:sz w:val="20"/>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0"/>
    <w:bookmarkStart w:name="z12" w:id="11"/>
    <w:p>
      <w:pPr>
        <w:spacing w:after="0"/>
        <w:ind w:left="0"/>
        <w:jc w:val="left"/>
      </w:pPr>
      <w:r>
        <w:rPr>
          <w:rFonts w:ascii="Consolas"/>
          <w:b w:val="false"/>
          <w:i w:val="false"/>
          <w:color w:val="000000"/>
          <w:sz w:val="20"/>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1"/>
    <w:bookmarkStart w:name="z13" w:id="12"/>
    <w:p>
      <w:pPr>
        <w:spacing w:after="0"/>
        <w:ind w:left="0"/>
        <w:jc w:val="left"/>
      </w:pPr>
      <w:r>
        <w:rPr>
          <w:rFonts w:ascii="Consolas"/>
          <w:b w:val="false"/>
          <w:i w:val="false"/>
          <w:color w:val="000000"/>
          <w:sz w:val="20"/>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2"/>
    <w:bookmarkStart w:name="z14" w:id="13"/>
    <w:p>
      <w:pPr>
        <w:spacing w:after="0"/>
        <w:ind w:left="0"/>
        <w:jc w:val="left"/>
      </w:pPr>
      <w:r>
        <w:rPr>
          <w:rFonts w:ascii="Consolas"/>
          <w:b w:val="false"/>
          <w:i w:val="false"/>
          <w:color w:val="000000"/>
          <w:sz w:val="20"/>
        </w:rPr>
        <w:t>
      10) сыбайлас жемқорлыққа қарсы іс-қимыл жөніндегі уәкілетті орган – өз өкілеттіктері шегінде Қазақстан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 атқарушы орган; оның ведомствосы, аумақтық бөлімшелері;</w:t>
      </w:r>
    </w:p>
    <w:bookmarkEnd w:id="13"/>
    <w:bookmarkStart w:name="z15" w:id="14"/>
    <w:p>
      <w:pPr>
        <w:spacing w:after="0"/>
        <w:ind w:left="0"/>
        <w:jc w:val="left"/>
      </w:pPr>
      <w:r>
        <w:rPr>
          <w:rFonts w:ascii="Consolas"/>
          <w:b w:val="false"/>
          <w:i w:val="false"/>
          <w:color w:val="000000"/>
          <w:sz w:val="20"/>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4"/>
    <w:bookmarkStart w:name="z16" w:id="15"/>
    <w:p>
      <w:pPr>
        <w:spacing w:after="0"/>
        <w:ind w:left="0"/>
        <w:jc w:val="left"/>
      </w:pPr>
      <w:r>
        <w:rPr>
          <w:rFonts w:ascii="Consolas"/>
          <w:b w:val="false"/>
          <w:i w:val="false"/>
          <w:color w:val="000000"/>
          <w:sz w:val="20"/>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5"/>
    <w:bookmarkStart w:name="z17" w:id="16"/>
    <w:p>
      <w:pPr>
        <w:spacing w:after="0"/>
        <w:ind w:left="0"/>
        <w:jc w:val="left"/>
      </w:pPr>
      <w:r>
        <w:rPr>
          <w:rFonts w:ascii="Consolas"/>
          <w:b w:val="false"/>
          <w:i w:val="false"/>
          <w:color w:val="000000"/>
          <w:sz w:val="20"/>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 w:id="17"/>
    <w:p>
      <w:pPr>
        <w:spacing w:after="0"/>
        <w:ind w:left="0"/>
        <w:jc w:val="left"/>
      </w:pPr>
      <w:r>
        <w:rPr>
          <w:rFonts w:ascii="Consolas"/>
          <w:b/>
          <w:i w:val="false"/>
          <w:color w:val="000000"/>
        </w:rPr>
        <w:t xml:space="preserve"> 2-бап. Осы Заңның қолданылу аясы</w:t>
      </w:r>
    </w:p>
    <w:bookmarkEnd w:id="17"/>
    <w:bookmarkStart w:name="z19" w:id="18"/>
    <w:p>
      <w:pPr>
        <w:spacing w:after="0"/>
        <w:ind w:left="0"/>
        <w:jc w:val="left"/>
      </w:pPr>
      <w:r>
        <w:rPr>
          <w:rFonts w:ascii="Consolas"/>
          <w:b w:val="false"/>
          <w:i w:val="false"/>
          <w:color w:val="000000"/>
          <w:sz w:val="20"/>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18"/>
    <w:bookmarkStart w:name="z20" w:id="19"/>
    <w:p>
      <w:pPr>
        <w:spacing w:after="0"/>
        <w:ind w:left="0"/>
        <w:jc w:val="left"/>
      </w:pPr>
      <w:r>
        <w:rPr>
          <w:rFonts w:ascii="Consolas"/>
          <w:b w:val="false"/>
          <w:i w:val="false"/>
          <w:color w:val="000000"/>
          <w:sz w:val="20"/>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19"/>
    <w:bookmarkStart w:name="z21" w:id="20"/>
    <w:p>
      <w:pPr>
        <w:spacing w:after="0"/>
        <w:ind w:left="0"/>
        <w:jc w:val="left"/>
      </w:pPr>
      <w:r>
        <w:rPr>
          <w:rFonts w:ascii="Consolas"/>
          <w:b/>
          <w:i w:val="false"/>
          <w:color w:val="000000"/>
        </w:rPr>
        <w:t xml:space="preserve"> 3-бап. Қазақстан Республикасының сыбайлас жемқорлыққа қарсы іс-қимыл туралы заңнамасы</w:t>
      </w:r>
    </w:p>
    <w:bookmarkEnd w:id="20"/>
    <w:bookmarkStart w:name="z22" w:id="21"/>
    <w:p>
      <w:pPr>
        <w:spacing w:after="0"/>
        <w:ind w:left="0"/>
        <w:jc w:val="left"/>
      </w:pPr>
      <w:r>
        <w:rPr>
          <w:rFonts w:ascii="Consolas"/>
          <w:b w:val="false"/>
          <w:i w:val="false"/>
          <w:color w:val="000000"/>
          <w:sz w:val="20"/>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1"/>
    <w:bookmarkStart w:name="z23"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2"/>
    <w:bookmarkStart w:name="z24" w:id="23"/>
    <w:p>
      <w:pPr>
        <w:spacing w:after="0"/>
        <w:ind w:left="0"/>
        <w:jc w:val="left"/>
      </w:pPr>
      <w:r>
        <w:rPr>
          <w:rFonts w:ascii="Consolas"/>
          <w:b/>
          <w:i w:val="false"/>
          <w:color w:val="000000"/>
        </w:rPr>
        <w:t xml:space="preserve"> 4-бап. Сыбайлас жемқорлыққа қарсы іс-қимылдың негізгі қағидаттары</w:t>
      </w:r>
    </w:p>
    <w:bookmarkEnd w:id="23"/>
    <w:bookmarkStart w:name="z25" w:id="24"/>
    <w:p>
      <w:pPr>
        <w:spacing w:after="0"/>
        <w:ind w:left="0"/>
        <w:jc w:val="left"/>
      </w:pPr>
      <w:r>
        <w:rPr>
          <w:rFonts w:ascii="Consolas"/>
          <w:b w:val="false"/>
          <w:i w:val="false"/>
          <w:color w:val="000000"/>
          <w:sz w:val="20"/>
        </w:rPr>
        <w:t>
      Сыбайлас жемқорлыққа қарсы іс-қимыл:</w:t>
      </w:r>
    </w:p>
    <w:bookmarkEnd w:id="24"/>
    <w:bookmarkStart w:name="z26" w:id="25"/>
    <w:p>
      <w:pPr>
        <w:spacing w:after="0"/>
        <w:ind w:left="0"/>
        <w:jc w:val="left"/>
      </w:pPr>
      <w:r>
        <w:rPr>
          <w:rFonts w:ascii="Consolas"/>
          <w:b w:val="false"/>
          <w:i w:val="false"/>
          <w:color w:val="000000"/>
          <w:sz w:val="20"/>
        </w:rPr>
        <w:t>
      1) заңдылық;</w:t>
      </w:r>
    </w:p>
    <w:bookmarkEnd w:id="25"/>
    <w:bookmarkStart w:name="z27" w:id="26"/>
    <w:p>
      <w:pPr>
        <w:spacing w:after="0"/>
        <w:ind w:left="0"/>
        <w:jc w:val="left"/>
      </w:pPr>
      <w:r>
        <w:rPr>
          <w:rFonts w:ascii="Consolas"/>
          <w:b w:val="false"/>
          <w:i w:val="false"/>
          <w:color w:val="000000"/>
          <w:sz w:val="20"/>
        </w:rPr>
        <w:t>
      2) адам мен азаматтың құқықтарын, бостандықтары мен заңды мүдделерін қорғау басымдығы;</w:t>
      </w:r>
    </w:p>
    <w:bookmarkEnd w:id="26"/>
    <w:bookmarkStart w:name="z28" w:id="27"/>
    <w:p>
      <w:pPr>
        <w:spacing w:after="0"/>
        <w:ind w:left="0"/>
        <w:jc w:val="left"/>
      </w:pPr>
      <w:r>
        <w:rPr>
          <w:rFonts w:ascii="Consolas"/>
          <w:b w:val="false"/>
          <w:i w:val="false"/>
          <w:color w:val="000000"/>
          <w:sz w:val="20"/>
        </w:rPr>
        <w:t>
      3) жариялылық пен ашықтық;</w:t>
      </w:r>
    </w:p>
    <w:bookmarkEnd w:id="27"/>
    <w:bookmarkStart w:name="z29" w:id="28"/>
    <w:p>
      <w:pPr>
        <w:spacing w:after="0"/>
        <w:ind w:left="0"/>
        <w:jc w:val="left"/>
      </w:pPr>
      <w:r>
        <w:rPr>
          <w:rFonts w:ascii="Consolas"/>
          <w:b w:val="false"/>
          <w:i w:val="false"/>
          <w:color w:val="000000"/>
          <w:sz w:val="20"/>
        </w:rPr>
        <w:t>
      4) мемлекет пен азаматтық қоғамның өзара іс-қимыл жасауы;</w:t>
      </w:r>
    </w:p>
    <w:bookmarkEnd w:id="28"/>
    <w:bookmarkStart w:name="z30" w:id="29"/>
    <w:p>
      <w:pPr>
        <w:spacing w:after="0"/>
        <w:ind w:left="0"/>
        <w:jc w:val="left"/>
      </w:pPr>
      <w:r>
        <w:rPr>
          <w:rFonts w:ascii="Consolas"/>
          <w:b w:val="false"/>
          <w:i w:val="false"/>
          <w:color w:val="000000"/>
          <w:sz w:val="20"/>
        </w:rPr>
        <w:t>
      5) сыбайлас жемқорлыққа қарсы іс-қимыл шараларын жүйелі және кешенді пайдалану;</w:t>
      </w:r>
    </w:p>
    <w:bookmarkEnd w:id="29"/>
    <w:bookmarkStart w:name="z31" w:id="30"/>
    <w:p>
      <w:pPr>
        <w:spacing w:after="0"/>
        <w:ind w:left="0"/>
        <w:jc w:val="left"/>
      </w:pPr>
      <w:r>
        <w:rPr>
          <w:rFonts w:ascii="Consolas"/>
          <w:b w:val="false"/>
          <w:i w:val="false"/>
          <w:color w:val="000000"/>
          <w:sz w:val="20"/>
        </w:rPr>
        <w:t>
      6) сыбайлас жемқорлықтың алдын алу шараларын басым қолдану;</w:t>
      </w:r>
    </w:p>
    <w:bookmarkEnd w:id="30"/>
    <w:bookmarkStart w:name="z32" w:id="31"/>
    <w:p>
      <w:pPr>
        <w:spacing w:after="0"/>
        <w:ind w:left="0"/>
        <w:jc w:val="left"/>
      </w:pPr>
      <w:r>
        <w:rPr>
          <w:rFonts w:ascii="Consolas"/>
          <w:b w:val="false"/>
          <w:i w:val="false"/>
          <w:color w:val="000000"/>
          <w:sz w:val="20"/>
        </w:rPr>
        <w:t>
      7) сыбайлас жемқорлыққа қарсы іс-қимылға жәрдем көрсететін адамдарды көтермелеу;</w:t>
      </w:r>
    </w:p>
    <w:bookmarkEnd w:id="31"/>
    <w:bookmarkStart w:name="z33" w:id="32"/>
    <w:p>
      <w:pPr>
        <w:spacing w:after="0"/>
        <w:ind w:left="0"/>
        <w:jc w:val="left"/>
      </w:pPr>
      <w:r>
        <w:rPr>
          <w:rFonts w:ascii="Consolas"/>
          <w:b w:val="false"/>
          <w:i w:val="false"/>
          <w:color w:val="000000"/>
          <w:sz w:val="20"/>
        </w:rPr>
        <w:t>
      8) сыбайлас жемқорлық құқық бұзушылықтарды жасағаны үшін жазаның бұлтартпастығы қағидаттары негізінде жүзеге асырылады.</w:t>
      </w:r>
    </w:p>
    <w:bookmarkEnd w:id="32"/>
    <w:bookmarkStart w:name="z34" w:id="33"/>
    <w:p>
      <w:pPr>
        <w:spacing w:after="0"/>
        <w:ind w:left="0"/>
        <w:jc w:val="left"/>
      </w:pPr>
      <w:r>
        <w:rPr>
          <w:rFonts w:ascii="Consolas"/>
          <w:b/>
          <w:i w:val="false"/>
          <w:color w:val="000000"/>
        </w:rPr>
        <w:t xml:space="preserve"> 5-бап. Сыбайлас жемқорлыққа қарсы іс-қимылдың мақсаты мен міндеттері</w:t>
      </w:r>
    </w:p>
    <w:bookmarkEnd w:id="33"/>
    <w:bookmarkStart w:name="z35" w:id="34"/>
    <w:p>
      <w:pPr>
        <w:spacing w:after="0"/>
        <w:ind w:left="0"/>
        <w:jc w:val="left"/>
      </w:pPr>
      <w:r>
        <w:rPr>
          <w:rFonts w:ascii="Consolas"/>
          <w:b w:val="false"/>
          <w:i w:val="false"/>
          <w:color w:val="000000"/>
          <w:sz w:val="20"/>
        </w:rPr>
        <w:t>
      1. Сыбайлас жемқорлыққа қарсы іс-қимылдың мақсаты қоғамда сыбайлас жемқорлықты жою болып табылады.</w:t>
      </w:r>
    </w:p>
    <w:bookmarkEnd w:id="34"/>
    <w:bookmarkStart w:name="z36" w:id="35"/>
    <w:p>
      <w:pPr>
        <w:spacing w:after="0"/>
        <w:ind w:left="0"/>
        <w:jc w:val="left"/>
      </w:pPr>
      <w:r>
        <w:rPr>
          <w:rFonts w:ascii="Consolas"/>
          <w:b w:val="false"/>
          <w:i w:val="false"/>
          <w:color w:val="000000"/>
          <w:sz w:val="20"/>
        </w:rPr>
        <w:t>
      2. Сыбайлас жемқорлыққа қарсы іс-қимыл мақсатына қол жеткізу мынадай:</w:t>
      </w:r>
    </w:p>
    <w:bookmarkEnd w:id="35"/>
    <w:bookmarkStart w:name="z37" w:id="36"/>
    <w:p>
      <w:pPr>
        <w:spacing w:after="0"/>
        <w:ind w:left="0"/>
        <w:jc w:val="left"/>
      </w:pPr>
      <w:r>
        <w:rPr>
          <w:rFonts w:ascii="Consolas"/>
          <w:b w:val="false"/>
          <w:i w:val="false"/>
          <w:color w:val="000000"/>
          <w:sz w:val="20"/>
        </w:rPr>
        <w:t>
      1) қоғамда сыбайлас жемқорлыққа төзбестік ахуалын қалыптастыру;</w:t>
      </w:r>
    </w:p>
    <w:bookmarkEnd w:id="36"/>
    <w:bookmarkStart w:name="z38" w:id="37"/>
    <w:p>
      <w:pPr>
        <w:spacing w:after="0"/>
        <w:ind w:left="0"/>
        <w:jc w:val="left"/>
      </w:pPr>
      <w:r>
        <w:rPr>
          <w:rFonts w:ascii="Consolas"/>
          <w:b w:val="false"/>
          <w:i w:val="false"/>
          <w:color w:val="000000"/>
          <w:sz w:val="20"/>
        </w:rPr>
        <w:t>
      2) сыбайлас жемқорлық құқық бұзушылықтар жасауға ықпал ететін жағдайлар мен себептерді анықтау және олардың салдарларын жою;</w:t>
      </w:r>
    </w:p>
    <w:bookmarkEnd w:id="37"/>
    <w:bookmarkStart w:name="z39" w:id="38"/>
    <w:p>
      <w:pPr>
        <w:spacing w:after="0"/>
        <w:ind w:left="0"/>
        <w:jc w:val="left"/>
      </w:pPr>
      <w:r>
        <w:rPr>
          <w:rFonts w:ascii="Consolas"/>
          <w:b w:val="false"/>
          <w:i w:val="false"/>
          <w:color w:val="000000"/>
          <w:sz w:val="20"/>
        </w:rPr>
        <w:t>
      3) сыбайлас жемқорлыққа қарсы іс-қимыл субъектілерінің өзара іс-қимылын нығайту;</w:t>
      </w:r>
    </w:p>
    <w:bookmarkEnd w:id="38"/>
    <w:bookmarkStart w:name="z40" w:id="39"/>
    <w:p>
      <w:pPr>
        <w:spacing w:after="0"/>
        <w:ind w:left="0"/>
        <w:jc w:val="left"/>
      </w:pPr>
      <w:r>
        <w:rPr>
          <w:rFonts w:ascii="Consolas"/>
          <w:b w:val="false"/>
          <w:i w:val="false"/>
          <w:color w:val="000000"/>
          <w:sz w:val="20"/>
        </w:rPr>
        <w:t>
      4) сыбайлас жемқорлыққа қарсы іс-қимыл жөніндегі халықаралық ынтымақтастықты дамыту;</w:t>
      </w:r>
    </w:p>
    <w:bookmarkEnd w:id="39"/>
    <w:bookmarkStart w:name="z41" w:id="40"/>
    <w:p>
      <w:pPr>
        <w:spacing w:after="0"/>
        <w:ind w:left="0"/>
        <w:jc w:val="left"/>
      </w:pPr>
      <w:r>
        <w:rPr>
          <w:rFonts w:ascii="Consolas"/>
          <w:b w:val="false"/>
          <w:i w:val="false"/>
          <w:color w:val="000000"/>
          <w:sz w:val="20"/>
        </w:rPr>
        <w:t>
      5) сыбайлас жемқорлық құқық бұзушылықтарды анықтау, жолын кесу, ашу және тергеп-тексеру міндеттерін шешу арқылы іске асырылады.</w:t>
      </w:r>
    </w:p>
    <w:bookmarkEnd w:id="40"/>
    <w:bookmarkStart w:name="z42" w:id="41"/>
    <w:p>
      <w:pPr>
        <w:spacing w:after="0"/>
        <w:ind w:left="0"/>
        <w:jc w:val="left"/>
      </w:pPr>
      <w:r>
        <w:rPr>
          <w:rFonts w:ascii="Consolas"/>
          <w:b/>
          <w:i w:val="false"/>
          <w:color w:val="000000"/>
        </w:rPr>
        <w:t xml:space="preserve"> 2-тарау. СЫБАЙЛАС ЖЕМҚОРЛЫҚҚА ҚАРСЫ ІС-ҚИМЫЛ ШАРАЛАРЫ</w:t>
      </w:r>
    </w:p>
    <w:bookmarkEnd w:id="41"/>
    <w:bookmarkStart w:name="z44" w:id="42"/>
    <w:p>
      <w:pPr>
        <w:spacing w:after="0"/>
        <w:ind w:left="0"/>
        <w:jc w:val="left"/>
      </w:pPr>
      <w:r>
        <w:rPr>
          <w:rFonts w:ascii="Consolas"/>
          <w:b/>
          <w:i w:val="false"/>
          <w:color w:val="000000"/>
        </w:rPr>
        <w:t xml:space="preserve"> 6-бап. Сыбайлас жемқорлыққа қарсы іс-қимыл шараларының жүйесі</w:t>
      </w:r>
    </w:p>
    <w:bookmarkEnd w:id="42"/>
    <w:bookmarkStart w:name="z45" w:id="43"/>
    <w:p>
      <w:pPr>
        <w:spacing w:after="0"/>
        <w:ind w:left="0"/>
        <w:jc w:val="left"/>
      </w:pPr>
      <w:r>
        <w:rPr>
          <w:rFonts w:ascii="Consolas"/>
          <w:b w:val="false"/>
          <w:i w:val="false"/>
          <w:color w:val="000000"/>
          <w:sz w:val="20"/>
        </w:rPr>
        <w:t>
      Сыбайлас жемқорлыққа қарсы іс-қимыл шараларының жүйесі:</w:t>
      </w:r>
    </w:p>
    <w:bookmarkEnd w:id="43"/>
    <w:bookmarkStart w:name="z46" w:id="44"/>
    <w:p>
      <w:pPr>
        <w:spacing w:after="0"/>
        <w:ind w:left="0"/>
        <w:jc w:val="left"/>
      </w:pPr>
      <w:r>
        <w:rPr>
          <w:rFonts w:ascii="Consolas"/>
          <w:b w:val="false"/>
          <w:i w:val="false"/>
          <w:color w:val="000000"/>
          <w:sz w:val="20"/>
        </w:rPr>
        <w:t>
      1) сыбайлас жемқорлыққа қарсы мониторингті;</w:t>
      </w:r>
    </w:p>
    <w:bookmarkEnd w:id="44"/>
    <w:bookmarkStart w:name="z47" w:id="45"/>
    <w:p>
      <w:pPr>
        <w:spacing w:after="0"/>
        <w:ind w:left="0"/>
        <w:jc w:val="left"/>
      </w:pPr>
      <w:r>
        <w:rPr>
          <w:rFonts w:ascii="Consolas"/>
          <w:b w:val="false"/>
          <w:i w:val="false"/>
          <w:color w:val="000000"/>
          <w:sz w:val="20"/>
        </w:rPr>
        <w:t>
      2) сыбайлас жемқорлық тәуекелдерін талдауды;</w:t>
      </w:r>
    </w:p>
    <w:bookmarkEnd w:id="45"/>
    <w:bookmarkStart w:name="z48" w:id="46"/>
    <w:p>
      <w:pPr>
        <w:spacing w:after="0"/>
        <w:ind w:left="0"/>
        <w:jc w:val="left"/>
      </w:pPr>
      <w:r>
        <w:rPr>
          <w:rFonts w:ascii="Consolas"/>
          <w:b w:val="false"/>
          <w:i w:val="false"/>
          <w:color w:val="000000"/>
          <w:sz w:val="20"/>
        </w:rPr>
        <w:t>
      3) сыбайлас жемқорлыққа қарсы мәдениетті қалыптастыруды;</w:t>
      </w:r>
    </w:p>
    <w:bookmarkEnd w:id="46"/>
    <w:bookmarkStart w:name="z49" w:id="47"/>
    <w:p>
      <w:pPr>
        <w:spacing w:after="0"/>
        <w:ind w:left="0"/>
        <w:jc w:val="left"/>
      </w:pPr>
      <w:r>
        <w:rPr>
          <w:rFonts w:ascii="Consolas"/>
          <w:b w:val="false"/>
          <w:i w:val="false"/>
          <w:color w:val="000000"/>
          <w:sz w:val="20"/>
        </w:rPr>
        <w:t>
      4) Қазақстан Республикасының заңнамасына сәйкес заңдық сараптама жүргізу кезінде сыбайлас жемқорлық сипаты бар нормаларды анықтауды;</w:t>
      </w:r>
    </w:p>
    <w:bookmarkEnd w:id="47"/>
    <w:bookmarkStart w:name="z50" w:id="48"/>
    <w:p>
      <w:pPr>
        <w:spacing w:after="0"/>
        <w:ind w:left="0"/>
        <w:jc w:val="left"/>
      </w:pPr>
      <w:r>
        <w:rPr>
          <w:rFonts w:ascii="Consolas"/>
          <w:b w:val="false"/>
          <w:i w:val="false"/>
          <w:color w:val="000000"/>
          <w:sz w:val="20"/>
        </w:rPr>
        <w:t>
      5) сыбайлас жемқорлыққа қарсы стандарттарды қалыптастыруды және сақтауды;</w:t>
      </w:r>
    </w:p>
    <w:bookmarkEnd w:id="48"/>
    <w:bookmarkStart w:name="z51" w:id="49"/>
    <w:p>
      <w:pPr>
        <w:spacing w:after="0"/>
        <w:ind w:left="0"/>
        <w:jc w:val="left"/>
      </w:pPr>
      <w:r>
        <w:rPr>
          <w:rFonts w:ascii="Consolas"/>
          <w:b w:val="false"/>
          <w:i w:val="false"/>
          <w:color w:val="000000"/>
          <w:sz w:val="20"/>
        </w:rPr>
        <w:t>
      6) қаржылық бақылауды;</w:t>
      </w:r>
    </w:p>
    <w:bookmarkEnd w:id="49"/>
    <w:bookmarkStart w:name="z52" w:id="50"/>
    <w:p>
      <w:pPr>
        <w:spacing w:after="0"/>
        <w:ind w:left="0"/>
        <w:jc w:val="left"/>
      </w:pPr>
      <w:r>
        <w:rPr>
          <w:rFonts w:ascii="Consolas"/>
          <w:b w:val="false"/>
          <w:i w:val="false"/>
          <w:color w:val="000000"/>
          <w:sz w:val="20"/>
        </w:rPr>
        <w:t>
      7) сыбайлас жемқорлыққа қарсы шектеулерді;</w:t>
      </w:r>
    </w:p>
    <w:bookmarkEnd w:id="50"/>
    <w:bookmarkStart w:name="z53" w:id="51"/>
    <w:p>
      <w:pPr>
        <w:spacing w:after="0"/>
        <w:ind w:left="0"/>
        <w:jc w:val="left"/>
      </w:pPr>
      <w:r>
        <w:rPr>
          <w:rFonts w:ascii="Consolas"/>
          <w:b w:val="false"/>
          <w:i w:val="false"/>
          <w:color w:val="000000"/>
          <w:sz w:val="20"/>
        </w:rPr>
        <w:t>
      8) мүдделер қақтығысын болғызбауды және шешуді;</w:t>
      </w:r>
    </w:p>
    <w:bookmarkEnd w:id="51"/>
    <w:bookmarkStart w:name="z54" w:id="52"/>
    <w:p>
      <w:pPr>
        <w:spacing w:after="0"/>
        <w:ind w:left="0"/>
        <w:jc w:val="left"/>
      </w:pPr>
      <w:r>
        <w:rPr>
          <w:rFonts w:ascii="Consolas"/>
          <w:b w:val="false"/>
          <w:i w:val="false"/>
          <w:color w:val="000000"/>
          <w:sz w:val="20"/>
        </w:rPr>
        <w:t>
      9) кәсіпкерлік саласында сыбайлас жемқорлыққа қарсы іс-қимыл шараларын;</w:t>
      </w:r>
    </w:p>
    <w:bookmarkEnd w:id="52"/>
    <w:bookmarkStart w:name="z55" w:id="53"/>
    <w:p>
      <w:pPr>
        <w:spacing w:after="0"/>
        <w:ind w:left="0"/>
        <w:jc w:val="left"/>
      </w:pPr>
      <w:r>
        <w:rPr>
          <w:rFonts w:ascii="Consolas"/>
          <w:b w:val="false"/>
          <w:i w:val="false"/>
          <w:color w:val="000000"/>
          <w:sz w:val="20"/>
        </w:rPr>
        <w:t>
      10) сыбайлас жемқорлық құқық бұзушылықтарды анықтауды, жолын кесуді, ашуды және тергеп-тексеруді;</w:t>
      </w:r>
    </w:p>
    <w:bookmarkEnd w:id="53"/>
    <w:bookmarkStart w:name="z56" w:id="54"/>
    <w:p>
      <w:pPr>
        <w:spacing w:after="0"/>
        <w:ind w:left="0"/>
        <w:jc w:val="left"/>
      </w:pPr>
      <w:r>
        <w:rPr>
          <w:rFonts w:ascii="Consolas"/>
          <w:b w:val="false"/>
          <w:i w:val="false"/>
          <w:color w:val="000000"/>
          <w:sz w:val="20"/>
        </w:rPr>
        <w:t>
      11) сыбайлас жемқорлық құқық бұзушылықтар туралы хабарлауды;</w:t>
      </w:r>
    </w:p>
    <w:bookmarkEnd w:id="54"/>
    <w:bookmarkStart w:name="z57" w:id="55"/>
    <w:p>
      <w:pPr>
        <w:spacing w:after="0"/>
        <w:ind w:left="0"/>
        <w:jc w:val="left"/>
      </w:pPr>
      <w:r>
        <w:rPr>
          <w:rFonts w:ascii="Consolas"/>
          <w:b w:val="false"/>
          <w:i w:val="false"/>
          <w:color w:val="000000"/>
          <w:sz w:val="20"/>
        </w:rPr>
        <w:t>
      12) сыбайлас жемқорлық құқық бұзушылықтардың салдарларын жоюды;</w:t>
      </w:r>
    </w:p>
    <w:bookmarkEnd w:id="55"/>
    <w:bookmarkStart w:name="z58" w:id="56"/>
    <w:p>
      <w:pPr>
        <w:spacing w:after="0"/>
        <w:ind w:left="0"/>
        <w:jc w:val="left"/>
      </w:pPr>
      <w:r>
        <w:rPr>
          <w:rFonts w:ascii="Consolas"/>
          <w:b w:val="false"/>
          <w:i w:val="false"/>
          <w:color w:val="000000"/>
          <w:sz w:val="20"/>
        </w:rPr>
        <w:t>
      13) Сыбайлас жемқорлыққа қарсы іс-қимыл туралы ұлттық баяндаманы қалыптастыруды және жариялауды қамтиды.</w:t>
      </w:r>
    </w:p>
    <w:bookmarkEnd w:id="56"/>
    <w:bookmarkStart w:name="z59" w:id="57"/>
    <w:p>
      <w:pPr>
        <w:spacing w:after="0"/>
        <w:ind w:left="0"/>
        <w:jc w:val="left"/>
      </w:pPr>
      <w:r>
        <w:rPr>
          <w:rFonts w:ascii="Consolas"/>
          <w:b/>
          <w:i w:val="false"/>
          <w:color w:val="000000"/>
        </w:rPr>
        <w:t xml:space="preserve"> 7-бап. Сыбайлас жемқорлыққа қарсы мониторинг</w:t>
      </w:r>
    </w:p>
    <w:bookmarkEnd w:id="57"/>
    <w:bookmarkStart w:name="z60" w:id="58"/>
    <w:p>
      <w:pPr>
        <w:spacing w:after="0"/>
        <w:ind w:left="0"/>
        <w:jc w:val="left"/>
      </w:pPr>
      <w:r>
        <w:rPr>
          <w:rFonts w:ascii="Consolas"/>
          <w:b w:val="false"/>
          <w:i w:val="false"/>
          <w:color w:val="000000"/>
          <w:sz w:val="20"/>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58"/>
    <w:bookmarkStart w:name="z61" w:id="59"/>
    <w:p>
      <w:pPr>
        <w:spacing w:after="0"/>
        <w:ind w:left="0"/>
        <w:jc w:val="left"/>
      </w:pPr>
      <w:r>
        <w:rPr>
          <w:rFonts w:ascii="Consolas"/>
          <w:b w:val="false"/>
          <w:i w:val="false"/>
          <w:color w:val="000000"/>
          <w:sz w:val="20"/>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59"/>
    <w:bookmarkStart w:name="z62" w:id="60"/>
    <w:p>
      <w:pPr>
        <w:spacing w:after="0"/>
        <w:ind w:left="0"/>
        <w:jc w:val="left"/>
      </w:pPr>
      <w:r>
        <w:rPr>
          <w:rFonts w:ascii="Consolas"/>
          <w:b w:val="false"/>
          <w:i w:val="false"/>
          <w:color w:val="000000"/>
          <w:sz w:val="20"/>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0"/>
    <w:bookmarkStart w:name="z63" w:id="61"/>
    <w:p>
      <w:pPr>
        <w:spacing w:after="0"/>
        <w:ind w:left="0"/>
        <w:jc w:val="left"/>
      </w:pPr>
      <w:r>
        <w:rPr>
          <w:rFonts w:ascii="Consolas"/>
          <w:b w:val="false"/>
          <w:i w:val="false"/>
          <w:color w:val="000000"/>
          <w:sz w:val="20"/>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1"/>
    <w:bookmarkStart w:name="z64" w:id="62"/>
    <w:p>
      <w:pPr>
        <w:spacing w:after="0"/>
        <w:ind w:left="0"/>
        <w:jc w:val="left"/>
      </w:pPr>
      <w:r>
        <w:rPr>
          <w:rFonts w:ascii="Consolas"/>
          <w:b w:val="false"/>
          <w:i w:val="false"/>
          <w:color w:val="000000"/>
          <w:sz w:val="20"/>
        </w:rPr>
        <w:t>
      5. Осы баптың ережелері арнаулы мемлекеттік органдардың қызметіне қолданылмайды.</w:t>
      </w:r>
    </w:p>
    <w:bookmarkEnd w:id="62"/>
    <w:bookmarkStart w:name="z65" w:id="63"/>
    <w:p>
      <w:pPr>
        <w:spacing w:after="0"/>
        <w:ind w:left="0"/>
        <w:jc w:val="left"/>
      </w:pPr>
      <w:r>
        <w:rPr>
          <w:rFonts w:ascii="Consolas"/>
          <w:b/>
          <w:i w:val="false"/>
          <w:color w:val="000000"/>
        </w:rPr>
        <w:t xml:space="preserve"> 8-бап. Сыбайлас жемқорлық тәуекелдерін талдау</w:t>
      </w:r>
    </w:p>
    <w:bookmarkEnd w:id="63"/>
    <w:bookmarkStart w:name="z66" w:id="64"/>
    <w:p>
      <w:pPr>
        <w:spacing w:after="0"/>
        <w:ind w:left="0"/>
        <w:jc w:val="left"/>
      </w:pPr>
      <w:r>
        <w:rPr>
          <w:rFonts w:ascii="Consolas"/>
          <w:b w:val="false"/>
          <w:i w:val="false"/>
          <w:color w:val="000000"/>
          <w:sz w:val="20"/>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4"/>
    <w:bookmarkStart w:name="z67" w:id="65"/>
    <w:p>
      <w:pPr>
        <w:spacing w:after="0"/>
        <w:ind w:left="0"/>
        <w:jc w:val="left"/>
      </w:pPr>
      <w:r>
        <w:rPr>
          <w:rFonts w:ascii="Consolas"/>
          <w:b w:val="false"/>
          <w:i w:val="false"/>
          <w:color w:val="000000"/>
          <w:sz w:val="20"/>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5"/>
    <w:bookmarkStart w:name="z68" w:id="66"/>
    <w:p>
      <w:pPr>
        <w:spacing w:after="0"/>
        <w:ind w:left="0"/>
        <w:jc w:val="left"/>
      </w:pPr>
      <w:r>
        <w:rPr>
          <w:rFonts w:ascii="Consolas"/>
          <w:b w:val="false"/>
          <w:i w:val="false"/>
          <w:color w:val="000000"/>
          <w:sz w:val="20"/>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66"/>
    <w:bookmarkStart w:name="z69" w:id="67"/>
    <w:p>
      <w:pPr>
        <w:spacing w:after="0"/>
        <w:ind w:left="0"/>
        <w:jc w:val="left"/>
      </w:pPr>
      <w:r>
        <w:rPr>
          <w:rFonts w:ascii="Consolas"/>
          <w:b w:val="false"/>
          <w:i w:val="false"/>
          <w:color w:val="000000"/>
          <w:sz w:val="20"/>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67"/>
    <w:bookmarkStart w:name="z70" w:id="68"/>
    <w:p>
      <w:pPr>
        <w:spacing w:after="0"/>
        <w:ind w:left="0"/>
        <w:jc w:val="left"/>
      </w:pPr>
      <w:r>
        <w:rPr>
          <w:rFonts w:ascii="Consolas"/>
          <w:b w:val="false"/>
          <w:i w:val="false"/>
          <w:color w:val="000000"/>
          <w:sz w:val="20"/>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68"/>
    <w:bookmarkStart w:name="z71" w:id="69"/>
    <w:p>
      <w:pPr>
        <w:spacing w:after="0"/>
        <w:ind w:left="0"/>
        <w:jc w:val="left"/>
      </w:pPr>
      <w:r>
        <w:rPr>
          <w:rFonts w:ascii="Consolas"/>
          <w:b w:val="false"/>
          <w:i w:val="false"/>
          <w:color w:val="000000"/>
          <w:sz w:val="20"/>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69"/>
    <w:bookmarkStart w:name="z72" w:id="7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2-тармағының</w:t>
      </w:r>
      <w:r>
        <w:rPr>
          <w:rFonts w:ascii="Consolas"/>
          <w:b w:val="false"/>
          <w:i w:val="false"/>
          <w:color w:val="000000"/>
          <w:sz w:val="20"/>
        </w:rPr>
        <w:t xml:space="preserve"> күші мына салалардағы қатынастарға:</w:t>
      </w:r>
    </w:p>
    <w:bookmarkEnd w:id="70"/>
    <w:bookmarkStart w:name="z73" w:id="71"/>
    <w:p>
      <w:pPr>
        <w:spacing w:after="0"/>
        <w:ind w:left="0"/>
        <w:jc w:val="left"/>
      </w:pPr>
      <w:r>
        <w:rPr>
          <w:rFonts w:ascii="Consolas"/>
          <w:b w:val="false"/>
          <w:i w:val="false"/>
          <w:color w:val="000000"/>
          <w:sz w:val="20"/>
        </w:rPr>
        <w:t>
      1) прокуратура жүзеге асыратын жоғары қадағалауға;</w:t>
      </w:r>
    </w:p>
    <w:bookmarkEnd w:id="71"/>
    <w:bookmarkStart w:name="z74" w:id="72"/>
    <w:p>
      <w:pPr>
        <w:spacing w:after="0"/>
        <w:ind w:left="0"/>
        <w:jc w:val="left"/>
      </w:pPr>
      <w:r>
        <w:rPr>
          <w:rFonts w:ascii="Consolas"/>
          <w:b w:val="false"/>
          <w:i w:val="false"/>
          <w:color w:val="000000"/>
          <w:sz w:val="20"/>
        </w:rPr>
        <w:t>
      2) қылмыстық істер бойынша сотқа дейінгі іс жүргізуге;</w:t>
      </w:r>
    </w:p>
    <w:bookmarkEnd w:id="72"/>
    <w:bookmarkStart w:name="z75" w:id="73"/>
    <w:p>
      <w:pPr>
        <w:spacing w:after="0"/>
        <w:ind w:left="0"/>
        <w:jc w:val="left"/>
      </w:pPr>
      <w:r>
        <w:rPr>
          <w:rFonts w:ascii="Consolas"/>
          <w:b w:val="false"/>
          <w:i w:val="false"/>
          <w:color w:val="000000"/>
          <w:sz w:val="20"/>
        </w:rPr>
        <w:t>
      3) әкімшілік құқық бұзушылықтар туралы істер бойынша іс жүргізуге;</w:t>
      </w:r>
    </w:p>
    <w:bookmarkEnd w:id="73"/>
    <w:bookmarkStart w:name="z76" w:id="74"/>
    <w:p>
      <w:pPr>
        <w:spacing w:after="0"/>
        <w:ind w:left="0"/>
        <w:jc w:val="left"/>
      </w:pPr>
      <w:r>
        <w:rPr>
          <w:rFonts w:ascii="Consolas"/>
          <w:b w:val="false"/>
          <w:i w:val="false"/>
          <w:color w:val="000000"/>
          <w:sz w:val="20"/>
        </w:rPr>
        <w:t>
      4) сот төрелігіне;</w:t>
      </w:r>
    </w:p>
    <w:bookmarkEnd w:id="74"/>
    <w:bookmarkStart w:name="z77" w:id="75"/>
    <w:p>
      <w:pPr>
        <w:spacing w:after="0"/>
        <w:ind w:left="0"/>
        <w:jc w:val="left"/>
      </w:pPr>
      <w:r>
        <w:rPr>
          <w:rFonts w:ascii="Consolas"/>
          <w:b w:val="false"/>
          <w:i w:val="false"/>
          <w:color w:val="000000"/>
          <w:sz w:val="20"/>
        </w:rPr>
        <w:t>
      5) жедел-іздестіру қызметіне;</w:t>
      </w:r>
    </w:p>
    <w:bookmarkEnd w:id="75"/>
    <w:bookmarkStart w:name="z78" w:id="76"/>
    <w:p>
      <w:pPr>
        <w:spacing w:after="0"/>
        <w:ind w:left="0"/>
        <w:jc w:val="left"/>
      </w:pPr>
      <w:r>
        <w:rPr>
          <w:rFonts w:ascii="Consolas"/>
          <w:b w:val="false"/>
          <w:i w:val="false"/>
          <w:color w:val="000000"/>
          <w:sz w:val="20"/>
        </w:rPr>
        <w:t>
      6) қылмыстық-атқару қызметіне;</w:t>
      </w:r>
    </w:p>
    <w:bookmarkEnd w:id="76"/>
    <w:bookmarkStart w:name="z79" w:id="77"/>
    <w:p>
      <w:pPr>
        <w:spacing w:after="0"/>
        <w:ind w:left="0"/>
        <w:jc w:val="left"/>
      </w:pPr>
      <w:r>
        <w:rPr>
          <w:rFonts w:ascii="Consolas"/>
          <w:b w:val="false"/>
          <w:i w:val="false"/>
          <w:color w:val="000000"/>
          <w:sz w:val="20"/>
        </w:rPr>
        <w:t>
      7) Қазақстан Республикасының мемлекеттік құпиялар туралы заңнамасының талаптарының сақталуын бақылауға қолданылмайды.</w:t>
      </w:r>
    </w:p>
    <w:bookmarkEnd w:id="77"/>
    <w:bookmarkStart w:name="z80" w:id="78"/>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2-тармағының</w:t>
      </w:r>
      <w:r>
        <w:rPr>
          <w:rFonts w:ascii="Consolas"/>
          <w:b w:val="false"/>
          <w:i w:val="false"/>
          <w:color w:val="000000"/>
          <w:sz w:val="20"/>
        </w:rPr>
        <w:t xml:space="preserve"> ережелері арнаулы мемлекеттік органдардың қызметіне қолданылмайды.</w:t>
      </w:r>
    </w:p>
    <w:bookmarkEnd w:id="78"/>
    <w:bookmarkStart w:name="z81" w:id="79"/>
    <w:p>
      <w:pPr>
        <w:spacing w:after="0"/>
        <w:ind w:left="0"/>
        <w:jc w:val="left"/>
      </w:pPr>
      <w:r>
        <w:rPr>
          <w:rFonts w:ascii="Consolas"/>
          <w:b w:val="false"/>
          <w:i w:val="false"/>
          <w:color w:val="000000"/>
          <w:sz w:val="20"/>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79"/>
    <w:bookmarkStart w:name="z82" w:id="80"/>
    <w:p>
      <w:pPr>
        <w:spacing w:after="0"/>
        <w:ind w:left="0"/>
        <w:jc w:val="left"/>
      </w:pPr>
      <w:r>
        <w:rPr>
          <w:rFonts w:ascii="Consolas"/>
          <w:b w:val="false"/>
          <w:i w:val="false"/>
          <w:color w:val="000000"/>
          <w:sz w:val="20"/>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03.07.2017 </w:t>
      </w:r>
      <w:r>
        <w:rPr>
          <w:rFonts w:ascii="Consolas"/>
          <w:b w:val="false"/>
          <w:i w:val="false"/>
          <w:color w:val="ff0000"/>
          <w:sz w:val="20"/>
        </w:rPr>
        <w:t>№ 86-VI</w:t>
      </w:r>
      <w:r>
        <w:rPr>
          <w:rFonts w:ascii="Consolas"/>
          <w:b w:val="false"/>
          <w:i w:val="false"/>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3" w:id="81"/>
    <w:p>
      <w:pPr>
        <w:spacing w:after="0"/>
        <w:ind w:left="0"/>
        <w:jc w:val="left"/>
      </w:pPr>
      <w:r>
        <w:rPr>
          <w:rFonts w:ascii="Consolas"/>
          <w:b/>
          <w:i w:val="false"/>
          <w:color w:val="000000"/>
        </w:rPr>
        <w:t xml:space="preserve"> 9-бап. Сыбайлас жемқорлыққа қарсы мәдениетті қалыптастыру</w:t>
      </w:r>
    </w:p>
    <w:bookmarkEnd w:id="81"/>
    <w:bookmarkStart w:name="z84" w:id="82"/>
    <w:p>
      <w:pPr>
        <w:spacing w:after="0"/>
        <w:ind w:left="0"/>
        <w:jc w:val="left"/>
      </w:pPr>
      <w:r>
        <w:rPr>
          <w:rFonts w:ascii="Consolas"/>
          <w:b w:val="false"/>
          <w:i w:val="false"/>
          <w:color w:val="000000"/>
          <w:sz w:val="20"/>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2"/>
    <w:bookmarkStart w:name="z85" w:id="83"/>
    <w:p>
      <w:pPr>
        <w:spacing w:after="0"/>
        <w:ind w:left="0"/>
        <w:jc w:val="left"/>
      </w:pPr>
      <w:r>
        <w:rPr>
          <w:rFonts w:ascii="Consolas"/>
          <w:b w:val="false"/>
          <w:i w:val="false"/>
          <w:color w:val="000000"/>
          <w:sz w:val="20"/>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3"/>
    <w:bookmarkStart w:name="z86" w:id="84"/>
    <w:p>
      <w:pPr>
        <w:spacing w:after="0"/>
        <w:ind w:left="0"/>
        <w:jc w:val="left"/>
      </w:pPr>
      <w:r>
        <w:rPr>
          <w:rFonts w:ascii="Consolas"/>
          <w:b w:val="false"/>
          <w:i w:val="false"/>
          <w:color w:val="000000"/>
          <w:sz w:val="20"/>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4"/>
    <w:bookmarkStart w:name="z87" w:id="85"/>
    <w:p>
      <w:pPr>
        <w:spacing w:after="0"/>
        <w:ind w:left="0"/>
        <w:jc w:val="left"/>
      </w:pPr>
      <w:r>
        <w:rPr>
          <w:rFonts w:ascii="Consolas"/>
          <w:b w:val="false"/>
          <w:i w:val="false"/>
          <w:color w:val="000000"/>
          <w:sz w:val="20"/>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5"/>
    <w:bookmarkStart w:name="z88" w:id="86"/>
    <w:p>
      <w:pPr>
        <w:spacing w:after="0"/>
        <w:ind w:left="0"/>
        <w:jc w:val="left"/>
      </w:pPr>
      <w:r>
        <w:rPr>
          <w:rFonts w:ascii="Consolas"/>
          <w:b/>
          <w:i w:val="false"/>
          <w:color w:val="000000"/>
        </w:rPr>
        <w:t xml:space="preserve"> 10-бап. Сыбайлас жемқорлыққа қарсы стандарттар</w:t>
      </w:r>
    </w:p>
    <w:bookmarkEnd w:id="86"/>
    <w:bookmarkStart w:name="z89" w:id="87"/>
    <w:p>
      <w:pPr>
        <w:spacing w:after="0"/>
        <w:ind w:left="0"/>
        <w:jc w:val="left"/>
      </w:pPr>
      <w:r>
        <w:rPr>
          <w:rFonts w:ascii="Consolas"/>
          <w:b w:val="false"/>
          <w:i w:val="false"/>
          <w:color w:val="000000"/>
          <w:sz w:val="20"/>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87"/>
    <w:bookmarkStart w:name="z90" w:id="88"/>
    <w:p>
      <w:pPr>
        <w:spacing w:after="0"/>
        <w:ind w:left="0"/>
        <w:jc w:val="left"/>
      </w:pPr>
      <w:r>
        <w:rPr>
          <w:rFonts w:ascii="Consolas"/>
          <w:b w:val="false"/>
          <w:i w:val="false"/>
          <w:color w:val="000000"/>
          <w:sz w:val="20"/>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88"/>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11-баптың 9-тармағының қолданысқа енгізілу тәртібін ҚР 18.11.2015 № 410-V Заңының </w:t>
      </w:r>
      <w:r>
        <w:rPr>
          <w:rFonts w:ascii="Consolas"/>
          <w:b w:val="false"/>
          <w:i w:val="false"/>
          <w:color w:val="ff0000"/>
          <w:sz w:val="20"/>
        </w:rPr>
        <w:t>27-бабынан</w:t>
      </w:r>
      <w:r>
        <w:rPr>
          <w:rFonts w:ascii="Consolas"/>
          <w:b w:val="false"/>
          <w:i w:val="false"/>
          <w:color w:val="ff0000"/>
          <w:sz w:val="20"/>
        </w:rPr>
        <w:t xml:space="preserve"> қараңыз.</w:t>
      </w:r>
      <w:r>
        <w:br/>
      </w:r>
      <w:r>
        <w:rPr>
          <w:rFonts w:ascii="Consolas"/>
          <w:b w:val="false"/>
          <w:i w:val="false"/>
          <w:color w:val="00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rPr>
        <w:t xml:space="preserve"> 11-бап. Қаржылық бақылау шаралары</w:t>
      </w:r>
    </w:p>
    <w:bookmarkStart w:name="z92" w:id="89"/>
    <w:p>
      <w:pPr>
        <w:spacing w:after="0"/>
        <w:ind w:left="0"/>
        <w:jc w:val="left"/>
      </w:pPr>
      <w:r>
        <w:rPr>
          <w:rFonts w:ascii="Consolas"/>
          <w:b w:val="false"/>
          <w:i w:val="false"/>
          <w:color w:val="000000"/>
          <w:sz w:val="20"/>
        </w:rPr>
        <w:t>
      1. Қаржылық бақылау шараларын жүзеге асыру мақсатында осы бапта айқындалған адамдар жеке тұлғалардың мынадай декларацияларын:</w:t>
      </w:r>
    </w:p>
    <w:bookmarkEnd w:id="89"/>
    <w:bookmarkStart w:name="z93" w:id="90"/>
    <w:p>
      <w:pPr>
        <w:spacing w:after="0"/>
        <w:ind w:left="0"/>
        <w:jc w:val="left"/>
      </w:pPr>
      <w:r>
        <w:rPr>
          <w:rFonts w:ascii="Consolas"/>
          <w:b w:val="false"/>
          <w:i w:val="false"/>
          <w:color w:val="000000"/>
          <w:sz w:val="20"/>
        </w:rPr>
        <w:t>
      1) активтері мен міндеттемелері туралы декларацияны;</w:t>
      </w:r>
    </w:p>
    <w:bookmarkEnd w:id="90"/>
    <w:bookmarkStart w:name="z94" w:id="91"/>
    <w:p>
      <w:pPr>
        <w:spacing w:after="0"/>
        <w:ind w:left="0"/>
        <w:jc w:val="left"/>
      </w:pPr>
      <w:r>
        <w:rPr>
          <w:rFonts w:ascii="Consolas"/>
          <w:b w:val="false"/>
          <w:i w:val="false"/>
          <w:color w:val="000000"/>
          <w:sz w:val="20"/>
        </w:rPr>
        <w:t xml:space="preserve">
      2) кірістері мен мүлкі туралы декларацияны ұсынады. </w:t>
      </w:r>
    </w:p>
    <w:bookmarkEnd w:id="91"/>
    <w:bookmarkStart w:name="z95" w:id="92"/>
    <w:p>
      <w:pPr>
        <w:spacing w:after="0"/>
        <w:ind w:left="0"/>
        <w:jc w:val="left"/>
      </w:pPr>
      <w:r>
        <w:rPr>
          <w:rFonts w:ascii="Consolas"/>
          <w:b w:val="false"/>
          <w:i w:val="false"/>
          <w:color w:val="000000"/>
          <w:sz w:val="20"/>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2"/>
    <w:bookmarkStart w:name="z96" w:id="93"/>
    <w:p>
      <w:pPr>
        <w:spacing w:after="0"/>
        <w:ind w:left="0"/>
        <w:jc w:val="left"/>
      </w:pPr>
      <w:r>
        <w:rPr>
          <w:rFonts w:ascii="Consolas"/>
          <w:b w:val="false"/>
          <w:i w:val="false"/>
          <w:color w:val="000000"/>
          <w:sz w:val="20"/>
        </w:rPr>
        <w:t>
      3. Кірістері мен мүлкі туралы декларацияны:</w:t>
      </w:r>
    </w:p>
    <w:bookmarkEnd w:id="93"/>
    <w:bookmarkStart w:name="z97" w:id="94"/>
    <w:p>
      <w:pPr>
        <w:spacing w:after="0"/>
        <w:ind w:left="0"/>
        <w:jc w:val="left"/>
      </w:pPr>
      <w:r>
        <w:rPr>
          <w:rFonts w:ascii="Consolas"/>
          <w:b w:val="false"/>
          <w:i w:val="false"/>
          <w:color w:val="000000"/>
          <w:sz w:val="20"/>
        </w:rPr>
        <w:t>
      1) жауапты мемлекеттік лауазымды атқаратын адамдар мен олардың жұбайлары (зайыптары);</w:t>
      </w:r>
    </w:p>
    <w:bookmarkEnd w:id="94"/>
    <w:bookmarkStart w:name="z98" w:id="95"/>
    <w:p>
      <w:pPr>
        <w:spacing w:after="0"/>
        <w:ind w:left="0"/>
        <w:jc w:val="left"/>
      </w:pPr>
      <w:r>
        <w:rPr>
          <w:rFonts w:ascii="Consolas"/>
          <w:b w:val="false"/>
          <w:i w:val="false"/>
          <w:color w:val="000000"/>
          <w:sz w:val="20"/>
        </w:rPr>
        <w:t>
      2) мемлекеттік функцияларды орындауға уәкілеттік берілген адамдар мен олардың жұбайлары (зайыптары);</w:t>
      </w:r>
    </w:p>
    <w:bookmarkEnd w:id="95"/>
    <w:bookmarkStart w:name="z99" w:id="96"/>
    <w:p>
      <w:pPr>
        <w:spacing w:after="0"/>
        <w:ind w:left="0"/>
        <w:jc w:val="left"/>
      </w:pPr>
      <w:r>
        <w:rPr>
          <w:rFonts w:ascii="Consolas"/>
          <w:b w:val="false"/>
          <w:i w:val="false"/>
          <w:color w:val="000000"/>
          <w:sz w:val="20"/>
        </w:rPr>
        <w:t>
      3) лауазымды адамдар мен олардың жұбайлары (зайыптары);</w:t>
      </w:r>
    </w:p>
    <w:bookmarkEnd w:id="96"/>
    <w:bookmarkStart w:name="z100" w:id="97"/>
    <w:p>
      <w:pPr>
        <w:spacing w:after="0"/>
        <w:ind w:left="0"/>
        <w:jc w:val="left"/>
      </w:pPr>
      <w:r>
        <w:rPr>
          <w:rFonts w:ascii="Consolas"/>
          <w:b w:val="false"/>
          <w:i w:val="false"/>
          <w:color w:val="000000"/>
          <w:sz w:val="20"/>
        </w:rPr>
        <w:t>
      4) мемлекеттік функцияларды орындауға уәкілеттік берілген адамдарға теңестірілген адамдар мен олардың жұбайлары (зайыптары) ұсынады.</w:t>
      </w:r>
    </w:p>
    <w:bookmarkEnd w:id="97"/>
    <w:bookmarkStart w:name="z101" w:id="98"/>
    <w:p>
      <w:pPr>
        <w:spacing w:after="0"/>
        <w:ind w:left="0"/>
        <w:jc w:val="left"/>
      </w:pPr>
      <w:r>
        <w:rPr>
          <w:rFonts w:ascii="Consolas"/>
          <w:b w:val="false"/>
          <w:i w:val="false"/>
          <w:color w:val="000000"/>
          <w:sz w:val="20"/>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98"/>
    <w:bookmarkStart w:name="z102" w:id="99"/>
    <w:p>
      <w:pPr>
        <w:spacing w:after="0"/>
        <w:ind w:left="0"/>
        <w:jc w:val="left"/>
      </w:pPr>
      <w:r>
        <w:rPr>
          <w:rFonts w:ascii="Consolas"/>
          <w:b w:val="false"/>
          <w:i w:val="false"/>
          <w:color w:val="000000"/>
          <w:sz w:val="20"/>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99"/>
    <w:bookmarkStart w:name="z103" w:id="100"/>
    <w:p>
      <w:pPr>
        <w:spacing w:after="0"/>
        <w:ind w:left="0"/>
        <w:jc w:val="left"/>
      </w:pPr>
      <w:r>
        <w:rPr>
          <w:rFonts w:ascii="Consolas"/>
          <w:b w:val="false"/>
          <w:i w:val="false"/>
          <w:color w:val="000000"/>
          <w:sz w:val="20"/>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0"/>
    <w:bookmarkStart w:name="z104" w:id="101"/>
    <w:p>
      <w:pPr>
        <w:spacing w:after="0"/>
        <w:ind w:left="0"/>
        <w:jc w:val="left"/>
      </w:pPr>
      <w:r>
        <w:rPr>
          <w:rFonts w:ascii="Consolas"/>
          <w:b w:val="false"/>
          <w:i w:val="false"/>
          <w:color w:val="000000"/>
          <w:sz w:val="20"/>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1"/>
    <w:bookmarkStart w:name="z105" w:id="102"/>
    <w:p>
      <w:pPr>
        <w:spacing w:after="0"/>
        <w:ind w:left="0"/>
        <w:jc w:val="left"/>
      </w:pPr>
      <w:r>
        <w:rPr>
          <w:rFonts w:ascii="Consolas"/>
          <w:b w:val="false"/>
          <w:i w:val="false"/>
          <w:color w:val="000000"/>
          <w:sz w:val="20"/>
        </w:rPr>
        <w:t>
      8. Мыналардың:</w:t>
      </w:r>
    </w:p>
    <w:bookmarkEnd w:id="102"/>
    <w:bookmarkStart w:name="z106" w:id="103"/>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2-тармағында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3"/>
    <w:bookmarkStart w:name="z107" w:id="104"/>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3-тармағында</w:t>
      </w:r>
      <w:r>
        <w:rPr>
          <w:rFonts w:ascii="Consolas"/>
          <w:b w:val="false"/>
          <w:i w:val="false"/>
          <w:color w:val="000000"/>
          <w:sz w:val="2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4"/>
    <w:bookmarkStart w:name="z108" w:id="105"/>
    <w:p>
      <w:pPr>
        <w:spacing w:after="0"/>
        <w:ind w:left="0"/>
        <w:jc w:val="left"/>
      </w:pPr>
      <w:r>
        <w:rPr>
          <w:rFonts w:ascii="Consolas"/>
          <w:b w:val="false"/>
          <w:i w:val="false"/>
          <w:color w:val="000000"/>
          <w:sz w:val="20"/>
        </w:rPr>
        <w:t>
      9. Мыналар:</w:t>
      </w:r>
    </w:p>
    <w:bookmarkEnd w:id="105"/>
    <w:bookmarkStart w:name="z109" w:id="106"/>
    <w:p>
      <w:pPr>
        <w:spacing w:after="0"/>
        <w:ind w:left="0"/>
        <w:jc w:val="left"/>
      </w:pPr>
      <w:r>
        <w:rPr>
          <w:rFonts w:ascii="Consolas"/>
          <w:b w:val="false"/>
          <w:i w:val="false"/>
          <w:color w:val="000000"/>
          <w:sz w:val="20"/>
        </w:rPr>
        <w:t>
      1) саяси мемлекеттік лауазымды атқаратын адамдар мен олардың жұбайлары (зайыптары);</w:t>
      </w:r>
    </w:p>
    <w:bookmarkEnd w:id="106"/>
    <w:bookmarkStart w:name="z110" w:id="107"/>
    <w:p>
      <w:pPr>
        <w:spacing w:after="0"/>
        <w:ind w:left="0"/>
        <w:jc w:val="left"/>
      </w:pPr>
      <w:r>
        <w:rPr>
          <w:rFonts w:ascii="Consolas"/>
          <w:b w:val="false"/>
          <w:i w:val="false"/>
          <w:color w:val="000000"/>
          <w:sz w:val="20"/>
        </w:rPr>
        <w:t>
      2) "А" корпусындағы мемлекеттік әкімшілік лауазымды атқаратын адамдар мен олардың жұбайлары (зайыптары);</w:t>
      </w:r>
    </w:p>
    <w:bookmarkEnd w:id="107"/>
    <w:bookmarkStart w:name="z111" w:id="108"/>
    <w:p>
      <w:pPr>
        <w:spacing w:after="0"/>
        <w:ind w:left="0"/>
        <w:jc w:val="left"/>
      </w:pPr>
      <w:r>
        <w:rPr>
          <w:rFonts w:ascii="Consolas"/>
          <w:b w:val="false"/>
          <w:i w:val="false"/>
          <w:color w:val="000000"/>
          <w:sz w:val="20"/>
        </w:rPr>
        <w:t>
      3) Қазақстан Республикасы Парламентінің депутаттары мен олардың жұбайлары (зайыптары);</w:t>
      </w:r>
    </w:p>
    <w:bookmarkEnd w:id="108"/>
    <w:bookmarkStart w:name="z112" w:id="109"/>
    <w:p>
      <w:pPr>
        <w:spacing w:after="0"/>
        <w:ind w:left="0"/>
        <w:jc w:val="left"/>
      </w:pPr>
      <w:r>
        <w:rPr>
          <w:rFonts w:ascii="Consolas"/>
          <w:b w:val="false"/>
          <w:i w:val="false"/>
          <w:color w:val="000000"/>
          <w:sz w:val="20"/>
        </w:rPr>
        <w:t>
      4) Қазақстан Республикасының судьялары мен олардың жұбайлары (зайыптары);</w:t>
      </w:r>
    </w:p>
    <w:bookmarkEnd w:id="109"/>
    <w:bookmarkStart w:name="z113" w:id="110"/>
    <w:p>
      <w:pPr>
        <w:spacing w:after="0"/>
        <w:ind w:left="0"/>
        <w:jc w:val="left"/>
      </w:pPr>
      <w:r>
        <w:rPr>
          <w:rFonts w:ascii="Consolas"/>
          <w:b w:val="false"/>
          <w:i w:val="false"/>
          <w:color w:val="000000"/>
          <w:sz w:val="20"/>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0"/>
    <w:bookmarkStart w:name="z114" w:id="111"/>
    <w:p>
      <w:pPr>
        <w:spacing w:after="0"/>
        <w:ind w:left="0"/>
        <w:jc w:val="left"/>
      </w:pPr>
      <w:r>
        <w:rPr>
          <w:rFonts w:ascii="Consolas"/>
          <w:b w:val="false"/>
          <w:i w:val="false"/>
          <w:color w:val="000000"/>
          <w:sz w:val="20"/>
        </w:rPr>
        <w:t>
      Жариялануға жататын мәліметтер тізбесін сыбайлас жемқорлыққа қарсы іс-қимыл жөніндегі уәкілетті орган айқындайды.</w:t>
      </w:r>
    </w:p>
    <w:bookmarkEnd w:id="111"/>
    <w:bookmarkStart w:name="z115" w:id="112"/>
    <w:p>
      <w:pPr>
        <w:spacing w:after="0"/>
        <w:ind w:left="0"/>
        <w:jc w:val="left"/>
      </w:pPr>
      <w:r>
        <w:rPr>
          <w:rFonts w:ascii="Consolas"/>
          <w:b w:val="false"/>
          <w:i w:val="false"/>
          <w:color w:val="000000"/>
          <w:sz w:val="20"/>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2"/>
    <w:bookmarkStart w:name="z116" w:id="113"/>
    <w:p>
      <w:pPr>
        <w:spacing w:after="0"/>
        <w:ind w:left="0"/>
        <w:jc w:val="left"/>
      </w:pPr>
      <w:r>
        <w:rPr>
          <w:rFonts w:ascii="Consolas"/>
          <w:b w:val="false"/>
          <w:i w:val="false"/>
          <w:color w:val="000000"/>
          <w:sz w:val="20"/>
        </w:rPr>
        <w:t xml:space="preserve">
      10. Осы баптың </w:t>
      </w:r>
      <w:r>
        <w:rPr>
          <w:rFonts w:ascii="Consolas"/>
          <w:b w:val="false"/>
          <w:i w:val="false"/>
          <w:color w:val="000000"/>
          <w:sz w:val="20"/>
        </w:rPr>
        <w:t>7-тармағының</w:t>
      </w:r>
      <w:r>
        <w:rPr>
          <w:rFonts w:ascii="Consolas"/>
          <w:b w:val="false"/>
          <w:i w:val="false"/>
          <w:color w:val="000000"/>
          <w:sz w:val="20"/>
        </w:rPr>
        <w:t xml:space="preserve"> және 9-тармағының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 тармақшаларының</w:t>
      </w:r>
      <w:r>
        <w:rPr>
          <w:rFonts w:ascii="Consolas"/>
          <w:b w:val="false"/>
          <w:i w:val="false"/>
          <w:color w:val="000000"/>
          <w:sz w:val="20"/>
        </w:rPr>
        <w:t xml:space="preserve"> талаптары мемлекеттік құпияларды құрайтын мәліметтерге қолданылмайды.</w:t>
      </w:r>
    </w:p>
    <w:bookmarkEnd w:id="113"/>
    <w:bookmarkStart w:name="z118" w:id="114"/>
    <w:p>
      <w:pPr>
        <w:spacing w:after="0"/>
        <w:ind w:left="0"/>
        <w:jc w:val="left"/>
      </w:pPr>
      <w:r>
        <w:rPr>
          <w:rFonts w:ascii="Consolas"/>
          <w:b w:val="false"/>
          <w:i w:val="false"/>
          <w:color w:val="000000"/>
          <w:sz w:val="20"/>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4"/>
    <w:bookmarkStart w:name="z119" w:id="115"/>
    <w:p>
      <w:pPr>
        <w:spacing w:after="0"/>
        <w:ind w:left="0"/>
        <w:jc w:val="left"/>
      </w:pPr>
      <w:r>
        <w:rPr>
          <w:rFonts w:ascii="Consolas"/>
          <w:b w:val="false"/>
          <w:i w:val="false"/>
          <w:color w:val="000000"/>
          <w:sz w:val="20"/>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5"/>
    <w:bookmarkStart w:name="z120" w:id="116"/>
    <w:p>
      <w:pPr>
        <w:spacing w:after="0"/>
        <w:ind w:left="0"/>
        <w:jc w:val="left"/>
      </w:pPr>
      <w:r>
        <w:rPr>
          <w:rFonts w:ascii="Consolas"/>
          <w:b w:val="false"/>
          <w:i w:val="false"/>
          <w:color w:val="000000"/>
          <w:sz w:val="20"/>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16"/>
    <w:bookmarkStart w:name="z121" w:id="117"/>
    <w:p>
      <w:pPr>
        <w:spacing w:after="0"/>
        <w:ind w:left="0"/>
        <w:jc w:val="left"/>
      </w:pPr>
      <w:r>
        <w:rPr>
          <w:rFonts w:ascii="Consolas"/>
          <w:b w:val="false"/>
          <w:i w:val="false"/>
          <w:color w:val="000000"/>
          <w:sz w:val="20"/>
        </w:rPr>
        <w:t>
      Ескертпелер.</w:t>
      </w:r>
    </w:p>
    <w:bookmarkEnd w:id="117"/>
    <w:bookmarkStart w:name="z122" w:id="118"/>
    <w:p>
      <w:pPr>
        <w:spacing w:after="0"/>
        <w:ind w:left="0"/>
        <w:jc w:val="left"/>
      </w:pPr>
      <w:r>
        <w:rPr>
          <w:rFonts w:ascii="Consolas"/>
          <w:b w:val="false"/>
          <w:i w:val="false"/>
          <w:color w:val="000000"/>
          <w:sz w:val="20"/>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18"/>
    <w:bookmarkStart w:name="z123" w:id="119"/>
    <w:p>
      <w:pPr>
        <w:spacing w:after="0"/>
        <w:ind w:left="0"/>
        <w:jc w:val="left"/>
      </w:pPr>
      <w:r>
        <w:rPr>
          <w:rFonts w:ascii="Consolas"/>
          <w:b w:val="false"/>
          <w:i w:val="false"/>
          <w:color w:val="000000"/>
          <w:sz w:val="20"/>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19"/>
    <w:bookmarkStart w:name="z124" w:id="120"/>
    <w:p>
      <w:pPr>
        <w:spacing w:after="0"/>
        <w:ind w:left="0"/>
        <w:jc w:val="left"/>
      </w:pPr>
      <w:r>
        <w:rPr>
          <w:rFonts w:ascii="Consolas"/>
          <w:b w:val="false"/>
          <w:i w:val="false"/>
          <w:color w:val="000000"/>
          <w:sz w:val="20"/>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0"/>
    <w:bookmarkStart w:name="z125" w:id="121"/>
    <w:p>
      <w:pPr>
        <w:spacing w:after="0"/>
        <w:ind w:left="0"/>
        <w:jc w:val="left"/>
      </w:pPr>
      <w:r>
        <w:rPr>
          <w:rFonts w:ascii="Consolas"/>
          <w:b/>
          <w:i w:val="false"/>
          <w:color w:val="000000"/>
        </w:rPr>
        <w:t xml:space="preserve"> 12-бап. Сыбайлас жемқорлыққа қарсы шектеулер</w:t>
      </w:r>
    </w:p>
    <w:bookmarkEnd w:id="121"/>
    <w:bookmarkStart w:name="z126" w:id="122"/>
    <w:p>
      <w:pPr>
        <w:spacing w:after="0"/>
        <w:ind w:left="0"/>
        <w:jc w:val="left"/>
      </w:pPr>
      <w:r>
        <w:rPr>
          <w:rFonts w:ascii="Consolas"/>
          <w:b w:val="false"/>
          <w:i w:val="false"/>
          <w:color w:val="000000"/>
          <w:sz w:val="20"/>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14</w:t>
      </w:r>
      <w:r>
        <w:rPr>
          <w:rFonts w:ascii="Consolas"/>
          <w:b w:val="false"/>
          <w:i w:val="false"/>
          <w:color w:val="000000"/>
          <w:sz w:val="20"/>
        </w:rPr>
        <w:t xml:space="preserve"> және </w:t>
      </w:r>
      <w:r>
        <w:rPr>
          <w:rFonts w:ascii="Consolas"/>
          <w:b w:val="false"/>
          <w:i w:val="false"/>
          <w:color w:val="000000"/>
          <w:sz w:val="20"/>
        </w:rPr>
        <w:t>15-баптарында</w:t>
      </w:r>
      <w:r>
        <w:rPr>
          <w:rFonts w:ascii="Consolas"/>
          <w:b w:val="false"/>
          <w:i w:val="false"/>
          <w:color w:val="000000"/>
          <w:sz w:val="20"/>
        </w:rPr>
        <w:t xml:space="preserve"> белгіленген ерекшеліктерді ескере отырып, өздеріне:</w:t>
      </w:r>
    </w:p>
    <w:bookmarkEnd w:id="122"/>
    <w:bookmarkStart w:name="z127" w:id="123"/>
    <w:p>
      <w:pPr>
        <w:spacing w:after="0"/>
        <w:ind w:left="0"/>
        <w:jc w:val="left"/>
      </w:pPr>
      <w:r>
        <w:rPr>
          <w:rFonts w:ascii="Consolas"/>
          <w:b w:val="false"/>
          <w:i w:val="false"/>
          <w:color w:val="000000"/>
          <w:sz w:val="20"/>
        </w:rPr>
        <w:t>
      1) мемлекеттік функцияларды орындаумен сыйыспайтын қызметті жүзеге асыру;</w:t>
      </w:r>
    </w:p>
    <w:bookmarkEnd w:id="123"/>
    <w:bookmarkStart w:name="z128" w:id="124"/>
    <w:p>
      <w:pPr>
        <w:spacing w:after="0"/>
        <w:ind w:left="0"/>
        <w:jc w:val="left"/>
      </w:pPr>
      <w:r>
        <w:rPr>
          <w:rFonts w:ascii="Consolas"/>
          <w:b w:val="false"/>
          <w:i w:val="false"/>
          <w:color w:val="000000"/>
          <w:sz w:val="20"/>
        </w:rPr>
        <w:t>
      2) жақын туыстарының, жұбайлары (зайыптары) мен жекжаттарының бірге қызмет (жұмыс) істеуіне жол бермеу;</w:t>
      </w:r>
    </w:p>
    <w:bookmarkEnd w:id="124"/>
    <w:bookmarkStart w:name="z129" w:id="125"/>
    <w:p>
      <w:pPr>
        <w:spacing w:after="0"/>
        <w:ind w:left="0"/>
        <w:jc w:val="left"/>
      </w:pPr>
      <w:r>
        <w:rPr>
          <w:rFonts w:ascii="Consolas"/>
          <w:b w:val="false"/>
          <w:i w:val="false"/>
          <w:color w:val="000000"/>
          <w:sz w:val="20"/>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5"/>
    <w:bookmarkStart w:name="z130" w:id="126"/>
    <w:p>
      <w:pPr>
        <w:spacing w:after="0"/>
        <w:ind w:left="0"/>
        <w:jc w:val="left"/>
      </w:pPr>
      <w:r>
        <w:rPr>
          <w:rFonts w:ascii="Consolas"/>
          <w:b w:val="false"/>
          <w:i w:val="false"/>
          <w:color w:val="000000"/>
          <w:sz w:val="20"/>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bookmarkEnd w:id="126"/>
    <w:bookmarkStart w:name="z131" w:id="127"/>
    <w:p>
      <w:pPr>
        <w:spacing w:after="0"/>
        <w:ind w:left="0"/>
        <w:jc w:val="left"/>
      </w:pPr>
      <w:r>
        <w:rPr>
          <w:rFonts w:ascii="Consolas"/>
          <w:b w:val="false"/>
          <w:i w:val="false"/>
          <w:color w:val="000000"/>
          <w:sz w:val="20"/>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7"/>
    <w:bookmarkStart w:name="z132" w:id="128"/>
    <w:p>
      <w:pPr>
        <w:spacing w:after="0"/>
        <w:ind w:left="0"/>
        <w:jc w:val="left"/>
      </w:pPr>
      <w:r>
        <w:rPr>
          <w:rFonts w:ascii="Consolas"/>
          <w:b w:val="false"/>
          <w:i w:val="false"/>
          <w:color w:val="000000"/>
          <w:sz w:val="20"/>
        </w:rPr>
        <w:t xml:space="preserve">
      3. Сыбайлас жемқорлыққа қарсы шектеулерді қабылдауға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келісімін тиісті ұйымдардың персоналды басқару қызметтері (кадр қызметтері) жазбаша нысанда тіркейді.</w:t>
      </w:r>
    </w:p>
    <w:bookmarkEnd w:id="128"/>
    <w:bookmarkStart w:name="z133" w:id="129"/>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29"/>
    <w:bookmarkStart w:name="z134" w:id="130"/>
    <w:p>
      <w:pPr>
        <w:spacing w:after="0"/>
        <w:ind w:left="0"/>
        <w:jc w:val="left"/>
      </w:pPr>
      <w:r>
        <w:rPr>
          <w:rFonts w:ascii="Consolas"/>
          <w:b/>
          <w:i w:val="false"/>
          <w:color w:val="000000"/>
        </w:rPr>
        <w:t xml:space="preserve"> 13-бап. Мемлекеттiк функцияларды орындаумен сыйыспайтын қызмет</w:t>
      </w:r>
    </w:p>
    <w:bookmarkEnd w:id="130"/>
    <w:bookmarkStart w:name="z135" w:id="131"/>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1"/>
    <w:bookmarkStart w:name="z136" w:id="132"/>
    <w:p>
      <w:pPr>
        <w:spacing w:after="0"/>
        <w:ind w:left="0"/>
        <w:jc w:val="left"/>
      </w:pPr>
      <w:r>
        <w:rPr>
          <w:rFonts w:ascii="Consolas"/>
          <w:b w:val="false"/>
          <w:i w:val="false"/>
          <w:color w:val="000000"/>
          <w:sz w:val="20"/>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2"/>
    <w:bookmarkStart w:name="z137" w:id="133"/>
    <w:p>
      <w:pPr>
        <w:spacing w:after="0"/>
        <w:ind w:left="0"/>
        <w:jc w:val="left"/>
      </w:pPr>
      <w:r>
        <w:rPr>
          <w:rFonts w:ascii="Consolas"/>
          <w:b w:val="false"/>
          <w:i w:val="false"/>
          <w:color w:val="000000"/>
          <w:sz w:val="20"/>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3"/>
    <w:bookmarkStart w:name="z138" w:id="134"/>
    <w:p>
      <w:pPr>
        <w:spacing w:after="0"/>
        <w:ind w:left="0"/>
        <w:jc w:val="left"/>
      </w:pPr>
      <w:r>
        <w:rPr>
          <w:rFonts w:ascii="Consolas"/>
          <w:b w:val="false"/>
          <w:i w:val="false"/>
          <w:color w:val="000000"/>
          <w:sz w:val="20"/>
        </w:rPr>
        <w:t>
      3) педагогтік, ғылыми және өзге де шығармашылық қызметті қоспағанда, ақы төленетін басқа да қызметпен айналысуға тыйым салынады.</w:t>
      </w:r>
    </w:p>
    <w:bookmarkEnd w:id="134"/>
    <w:bookmarkStart w:name="z139" w:id="135"/>
    <w:p>
      <w:pPr>
        <w:spacing w:after="0"/>
        <w:ind w:left="0"/>
        <w:jc w:val="left"/>
      </w:pPr>
      <w:r>
        <w:rPr>
          <w:rFonts w:ascii="Consolas"/>
          <w:b w:val="false"/>
          <w:i w:val="false"/>
          <w:color w:val="000000"/>
          <w:sz w:val="20"/>
        </w:rPr>
        <w:t>
      2. Ұлттық әл-ауқат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bookmarkEnd w:id="135"/>
    <w:bookmarkStart w:name="z140" w:id="136"/>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6"/>
    <w:bookmarkStart w:name="z141" w:id="137"/>
    <w:p>
      <w:pPr>
        <w:spacing w:after="0"/>
        <w:ind w:left="0"/>
        <w:jc w:val="left"/>
      </w:pPr>
      <w:r>
        <w:rPr>
          <w:rFonts w:ascii="Consolas"/>
          <w:b w:val="false"/>
          <w:i w:val="false"/>
          <w:color w:val="000000"/>
          <w:sz w:val="20"/>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37"/>
    <w:bookmarkStart w:name="z142" w:id="138"/>
    <w:p>
      <w:pPr>
        <w:spacing w:after="0"/>
        <w:ind w:left="0"/>
        <w:jc w:val="left"/>
      </w:pPr>
      <w:r>
        <w:rPr>
          <w:rFonts w:ascii="Consolas"/>
          <w:b w:val="false"/>
          <w:i w:val="false"/>
          <w:color w:val="000000"/>
          <w:sz w:val="20"/>
        </w:rPr>
        <w:t>
      Қазақстан Республикасы Ұлттық Банкінің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8"/>
    <w:bookmarkStart w:name="z143" w:id="139"/>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39"/>
    <w:bookmarkStart w:name="z144" w:id="140"/>
    <w:p>
      <w:pPr>
        <w:spacing w:after="0"/>
        <w:ind w:left="0"/>
        <w:jc w:val="left"/>
      </w:pPr>
      <w:r>
        <w:rPr>
          <w:rFonts w:ascii="Consolas"/>
          <w:b w:val="false"/>
          <w:i w:val="false"/>
          <w:color w:val="000000"/>
          <w:sz w:val="20"/>
        </w:rPr>
        <w:t>
      6. Мүлікті сенімгерлік басқару шарты нотариаттық куәландыруға жатады.</w:t>
      </w:r>
    </w:p>
    <w:bookmarkEnd w:id="140"/>
    <w:bookmarkStart w:name="z145" w:id="141"/>
    <w:p>
      <w:pPr>
        <w:spacing w:after="0"/>
        <w:ind w:left="0"/>
        <w:jc w:val="left"/>
      </w:pPr>
      <w:r>
        <w:rPr>
          <w:rFonts w:ascii="Consolas"/>
          <w:b w:val="false"/>
          <w:i w:val="false"/>
          <w:color w:val="000000"/>
          <w:sz w:val="20"/>
        </w:rPr>
        <w:t xml:space="preserve">
      7. Акцияларды сатып алған жағдайда,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куәландырғаннан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1"/>
    <w:bookmarkStart w:name="z146" w:id="142"/>
    <w:p>
      <w:pPr>
        <w:spacing w:after="0"/>
        <w:ind w:left="0"/>
        <w:jc w:val="left"/>
      </w:pPr>
      <w:r>
        <w:rPr>
          <w:rFonts w:ascii="Consolas"/>
          <w:b w:val="false"/>
          <w:i w:val="false"/>
          <w:color w:val="000000"/>
          <w:sz w:val="20"/>
        </w:rPr>
        <w:t xml:space="preserve">
      8. Жауапты мемлекеттік лауазымды атқаратын адамдардың, мемлекеттік функцияларды орындауға уәкілеттік берілген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адамдардың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6-тармақтарында</w:t>
      </w:r>
      <w:r>
        <w:rPr>
          <w:rFonts w:ascii="Consolas"/>
          <w:b w:val="false"/>
          <w:i w:val="false"/>
          <w:color w:val="000000"/>
          <w:sz w:val="20"/>
        </w:rPr>
        <w:t xml:space="preserve"> көзделген міндеттемелерді орындамауы, олардың мемлекеттік қызметті немесе өзге де тиісті қызметті тоқтатуы үшін негіз болып табылады.</w:t>
      </w:r>
    </w:p>
    <w:bookmarkEnd w:id="1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13-бапқа өзгеріс енгізілді - ҚР 22.01.2016 </w:t>
      </w:r>
      <w:r>
        <w:rPr>
          <w:rFonts w:ascii="Consolas"/>
          <w:b w:val="false"/>
          <w:i w:val="false"/>
          <w:color w:val="ff0000"/>
          <w:sz w:val="20"/>
        </w:rPr>
        <w:t>№ 446-V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47" w:id="143"/>
    <w:p>
      <w:pPr>
        <w:spacing w:after="0"/>
        <w:ind w:left="0"/>
        <w:jc w:val="left"/>
      </w:pPr>
      <w:r>
        <w:rPr>
          <w:rFonts w:ascii="Consolas"/>
          <w:b/>
          <w:i w:val="false"/>
          <w:color w:val="000000"/>
        </w:rPr>
        <w:t xml:space="preserve"> 14-бап. Жақын туыстардың, ерлі-зайыптылардың немесе жекжаттардың бiрге қызмет (жұмыс) iстеуiне жол бермеу</w:t>
      </w:r>
    </w:p>
    <w:bookmarkEnd w:id="143"/>
    <w:bookmarkStart w:name="z148" w:id="144"/>
    <w:p>
      <w:pPr>
        <w:spacing w:after="0"/>
        <w:ind w:left="0"/>
        <w:jc w:val="left"/>
      </w:pPr>
      <w:r>
        <w:rPr>
          <w:rFonts w:ascii="Consolas"/>
          <w:b w:val="false"/>
          <w:i w:val="false"/>
          <w:color w:val="000000"/>
          <w:sz w:val="20"/>
        </w:rPr>
        <w:t>
      1. Жауапты мемлекеттік лауазымды атқаратын адамдар,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және (немесе) жұбайы (зайыбы), сондай-ақ жекжаттары атқаратын лауазымдарға тiкелей бағынысты лауазымдарды атқара алмайды.</w:t>
      </w:r>
    </w:p>
    <w:bookmarkEnd w:id="144"/>
    <w:bookmarkStart w:name="z149" w:id="145"/>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5"/>
    <w:bookmarkStart w:name="z150" w:id="146"/>
    <w:p>
      <w:pPr>
        <w:spacing w:after="0"/>
        <w:ind w:left="0"/>
        <w:jc w:val="left"/>
      </w:pPr>
      <w:r>
        <w:rPr>
          <w:rFonts w:ascii="Consolas"/>
          <w:b w:val="false"/>
          <w:i w:val="false"/>
          <w:color w:val="000000"/>
          <w:sz w:val="20"/>
        </w:rPr>
        <w:t>
      Ескертпе. Осы Заңда жақын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апа-қарындас-сіңлілері, ата-аналары мен балалары түсініледі.</w:t>
      </w:r>
    </w:p>
    <w:bookmarkEnd w:id="146"/>
    <w:bookmarkStart w:name="z151" w:id="147"/>
    <w:p>
      <w:pPr>
        <w:spacing w:after="0"/>
        <w:ind w:left="0"/>
        <w:jc w:val="left"/>
      </w:pPr>
      <w:r>
        <w:rPr>
          <w:rFonts w:ascii="Consolas"/>
          <w:b/>
          <w:i w:val="false"/>
          <w:color w:val="000000"/>
        </w:rPr>
        <w:t xml:space="preserve"> 15-бап. Мүдделер қақтығысы</w:t>
      </w:r>
    </w:p>
    <w:bookmarkEnd w:id="147"/>
    <w:bookmarkStart w:name="z152" w:id="148"/>
    <w:p>
      <w:pPr>
        <w:spacing w:after="0"/>
        <w:ind w:left="0"/>
        <w:jc w:val="left"/>
      </w:pPr>
      <w:r>
        <w:rPr>
          <w:rFonts w:ascii="Consolas"/>
          <w:b w:val="false"/>
          <w:i w:val="false"/>
          <w:color w:val="000000"/>
          <w:sz w:val="20"/>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48"/>
    <w:bookmarkStart w:name="z153" w:id="149"/>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мүдделер қақтығысын болғызбау және шешу бойынша шаралар қабылдауға тиіс.</w:t>
      </w:r>
    </w:p>
    <w:bookmarkEnd w:id="149"/>
    <w:bookmarkStart w:name="z154" w:id="150"/>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0"/>
    <w:bookmarkStart w:name="z155" w:id="151"/>
    <w:p>
      <w:pPr>
        <w:spacing w:after="0"/>
        <w:ind w:left="0"/>
        <w:jc w:val="left"/>
      </w:pPr>
      <w:r>
        <w:rPr>
          <w:rFonts w:ascii="Consolas"/>
          <w:b w:val="false"/>
          <w:i w:val="false"/>
          <w:color w:val="000000"/>
          <w:sz w:val="20"/>
        </w:rPr>
        <w:t xml:space="preserve">
      Тікелей басшысы не ұйымның басшылығы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1"/>
    <w:bookmarkStart w:name="z157" w:id="152"/>
    <w:p>
      <w:pPr>
        <w:spacing w:after="0"/>
        <w:ind w:left="0"/>
        <w:jc w:val="left"/>
      </w:pPr>
      <w:r>
        <w:rPr>
          <w:rFonts w:ascii="Consolas"/>
          <w:b w:val="false"/>
          <w:i w:val="false"/>
          <w:color w:val="000000"/>
          <w:sz w:val="20"/>
        </w:rPr>
        <w:t xml:space="preserve">
      1) осы баптың </w:t>
      </w:r>
      <w:r>
        <w:rPr>
          <w:rFonts w:ascii="Consolas"/>
          <w:b w:val="false"/>
          <w:i w:val="false"/>
          <w:color w:val="000000"/>
          <w:sz w:val="20"/>
        </w:rPr>
        <w:t>1-тармағында</w:t>
      </w:r>
      <w:r>
        <w:rPr>
          <w:rFonts w:ascii="Consolas"/>
          <w:b w:val="false"/>
          <w:i w:val="false"/>
          <w:color w:val="000000"/>
          <w:sz w:val="20"/>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52"/>
    <w:bookmarkStart w:name="z158" w:id="153"/>
    <w:p>
      <w:pPr>
        <w:spacing w:after="0"/>
        <w:ind w:left="0"/>
        <w:jc w:val="left"/>
      </w:pPr>
      <w:r>
        <w:rPr>
          <w:rFonts w:ascii="Consolas"/>
          <w:b w:val="false"/>
          <w:i w:val="false"/>
          <w:color w:val="000000"/>
          <w:sz w:val="20"/>
        </w:rPr>
        <w:t>
      2) лауазымдық міндеттерін өзгертуге;</w:t>
      </w:r>
    </w:p>
    <w:bookmarkEnd w:id="153"/>
    <w:bookmarkStart w:name="z159" w:id="154"/>
    <w:p>
      <w:pPr>
        <w:spacing w:after="0"/>
        <w:ind w:left="0"/>
        <w:jc w:val="left"/>
      </w:pPr>
      <w:r>
        <w:rPr>
          <w:rFonts w:ascii="Consolas"/>
          <w:b w:val="false"/>
          <w:i w:val="false"/>
          <w:color w:val="000000"/>
          <w:sz w:val="20"/>
        </w:rPr>
        <w:t>
      3) мүдделер қақтығысын жою бойынша өзге де шаралар қабылдауға міндетті.</w:t>
      </w:r>
    </w:p>
    <w:bookmarkEnd w:id="154"/>
    <w:bookmarkStart w:name="z160" w:id="155"/>
    <w:p>
      <w:pPr>
        <w:spacing w:after="0"/>
        <w:ind w:left="0"/>
        <w:jc w:val="left"/>
      </w:pPr>
      <w:r>
        <w:rPr>
          <w:rFonts w:ascii="Consolas"/>
          <w:b/>
          <w:i w:val="false"/>
          <w:color w:val="000000"/>
        </w:rPr>
        <w:t xml:space="preserve"> 16-бап. Кәсіпкерлік саласындағы сыбайлас жемқорлыққа қарсы іс-қимыл шаралары</w:t>
      </w:r>
    </w:p>
    <w:bookmarkEnd w:id="155"/>
    <w:bookmarkStart w:name="z161" w:id="156"/>
    <w:p>
      <w:pPr>
        <w:spacing w:after="0"/>
        <w:ind w:left="0"/>
        <w:jc w:val="left"/>
      </w:pPr>
      <w:r>
        <w:rPr>
          <w:rFonts w:ascii="Consolas"/>
          <w:b w:val="false"/>
          <w:i w:val="false"/>
          <w:color w:val="000000"/>
          <w:sz w:val="20"/>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56"/>
    <w:bookmarkStart w:name="z162" w:id="157"/>
    <w:p>
      <w:pPr>
        <w:spacing w:after="0"/>
        <w:ind w:left="0"/>
        <w:jc w:val="left"/>
      </w:pPr>
      <w:r>
        <w:rPr>
          <w:rFonts w:ascii="Consolas"/>
          <w:b w:val="false"/>
          <w:i w:val="false"/>
          <w:color w:val="000000"/>
          <w:sz w:val="20"/>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57"/>
    <w:bookmarkStart w:name="z163" w:id="158"/>
    <w:p>
      <w:pPr>
        <w:spacing w:after="0"/>
        <w:ind w:left="0"/>
        <w:jc w:val="left"/>
      </w:pPr>
      <w:r>
        <w:rPr>
          <w:rFonts w:ascii="Consolas"/>
          <w:b w:val="false"/>
          <w:i w:val="false"/>
          <w:color w:val="000000"/>
          <w:sz w:val="20"/>
        </w:rPr>
        <w:t>
      2) адал бәсекелестік қағидаттарын сақтау;</w:t>
      </w:r>
    </w:p>
    <w:bookmarkEnd w:id="158"/>
    <w:bookmarkStart w:name="z164" w:id="159"/>
    <w:p>
      <w:pPr>
        <w:spacing w:after="0"/>
        <w:ind w:left="0"/>
        <w:jc w:val="left"/>
      </w:pPr>
      <w:r>
        <w:rPr>
          <w:rFonts w:ascii="Consolas"/>
          <w:b w:val="false"/>
          <w:i w:val="false"/>
          <w:color w:val="000000"/>
          <w:sz w:val="20"/>
        </w:rPr>
        <w:t>
      3) мүдделер қақтығыстарын болғызбау;</w:t>
      </w:r>
    </w:p>
    <w:bookmarkEnd w:id="159"/>
    <w:bookmarkStart w:name="z165" w:id="160"/>
    <w:p>
      <w:pPr>
        <w:spacing w:after="0"/>
        <w:ind w:left="0"/>
        <w:jc w:val="left"/>
      </w:pPr>
      <w:r>
        <w:rPr>
          <w:rFonts w:ascii="Consolas"/>
          <w:b w:val="false"/>
          <w:i w:val="false"/>
          <w:color w:val="000000"/>
          <w:sz w:val="20"/>
        </w:rPr>
        <w:t>
      4) іскерлік әдеп нормаларын қабылдау және сақтау;</w:t>
      </w:r>
    </w:p>
    <w:bookmarkEnd w:id="160"/>
    <w:bookmarkStart w:name="z166" w:id="161"/>
    <w:p>
      <w:pPr>
        <w:spacing w:after="0"/>
        <w:ind w:left="0"/>
        <w:jc w:val="left"/>
      </w:pPr>
      <w:r>
        <w:rPr>
          <w:rFonts w:ascii="Consolas"/>
          <w:b w:val="false"/>
          <w:i w:val="false"/>
          <w:color w:val="000000"/>
          <w:sz w:val="20"/>
        </w:rPr>
        <w:t>
      5) сыбайлас жемқорлыққа қарсы мәдениетті қалыптастыру жөніндегі шараларды қабылдау;</w:t>
      </w:r>
    </w:p>
    <w:bookmarkEnd w:id="161"/>
    <w:bookmarkStart w:name="z167" w:id="162"/>
    <w:p>
      <w:pPr>
        <w:spacing w:after="0"/>
        <w:ind w:left="0"/>
        <w:jc w:val="left"/>
      </w:pPr>
      <w:r>
        <w:rPr>
          <w:rFonts w:ascii="Consolas"/>
          <w:b w:val="false"/>
          <w:i w:val="false"/>
          <w:color w:val="000000"/>
          <w:sz w:val="20"/>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62"/>
    <w:bookmarkStart w:name="z168" w:id="163"/>
    <w:p>
      <w:pPr>
        <w:spacing w:after="0"/>
        <w:ind w:left="0"/>
        <w:jc w:val="left"/>
      </w:pPr>
      <w:r>
        <w:rPr>
          <w:rFonts w:ascii="Consolas"/>
          <w:b w:val="false"/>
          <w:i w:val="false"/>
          <w:color w:val="000000"/>
          <w:sz w:val="20"/>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63"/>
    <w:bookmarkStart w:name="z169" w:id="164"/>
    <w:p>
      <w:pPr>
        <w:spacing w:after="0"/>
        <w:ind w:left="0"/>
        <w:jc w:val="left"/>
      </w:pPr>
      <w:r>
        <w:rPr>
          <w:rFonts w:ascii="Consolas"/>
          <w:b/>
          <w:i w:val="false"/>
          <w:color w:val="000000"/>
        </w:rPr>
        <w:t xml:space="preserve"> 17-бап. Сыбайлас жемқорлыққа қарсы іс-қимыл туралы ұлттық баяндама</w:t>
      </w:r>
    </w:p>
    <w:bookmarkEnd w:id="164"/>
    <w:bookmarkStart w:name="z170" w:id="165"/>
    <w:p>
      <w:pPr>
        <w:spacing w:after="0"/>
        <w:ind w:left="0"/>
        <w:jc w:val="left"/>
      </w:pPr>
      <w:r>
        <w:rPr>
          <w:rFonts w:ascii="Consolas"/>
          <w:b w:val="false"/>
          <w:i w:val="false"/>
          <w:color w:val="000000"/>
          <w:sz w:val="20"/>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65"/>
    <w:bookmarkStart w:name="z171" w:id="166"/>
    <w:p>
      <w:pPr>
        <w:spacing w:after="0"/>
        <w:ind w:left="0"/>
        <w:jc w:val="left"/>
      </w:pPr>
      <w:r>
        <w:rPr>
          <w:rFonts w:ascii="Consolas"/>
          <w:b w:val="false"/>
          <w:i w:val="false"/>
          <w:color w:val="000000"/>
          <w:sz w:val="20"/>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енгізеді.</w:t>
      </w:r>
    </w:p>
    <w:bookmarkEnd w:id="166"/>
    <w:bookmarkStart w:name="z172" w:id="167"/>
    <w:p>
      <w:pPr>
        <w:spacing w:after="0"/>
        <w:ind w:left="0"/>
        <w:jc w:val="left"/>
      </w:pPr>
      <w:r>
        <w:rPr>
          <w:rFonts w:ascii="Consolas"/>
          <w:b w:val="false"/>
          <w:i w:val="false"/>
          <w:color w:val="000000"/>
          <w:sz w:val="20"/>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67"/>
    <w:bookmarkStart w:name="z173" w:id="168"/>
    <w:p>
      <w:pPr>
        <w:spacing w:after="0"/>
        <w:ind w:left="0"/>
        <w:jc w:val="left"/>
      </w:pPr>
      <w:r>
        <w:rPr>
          <w:rFonts w:ascii="Consolas"/>
          <w:b w:val="false"/>
          <w:i w:val="false"/>
          <w:color w:val="000000"/>
          <w:sz w:val="20"/>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6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4" w:id="169"/>
    <w:p>
      <w:pPr>
        <w:spacing w:after="0"/>
        <w:ind w:left="0"/>
        <w:jc w:val="left"/>
      </w:pPr>
      <w:r>
        <w:rPr>
          <w:rFonts w:ascii="Consolas"/>
          <w:b/>
          <w:i w:val="false"/>
          <w:color w:val="000000"/>
        </w:rPr>
        <w:t xml:space="preserve"> 3-тарау. СЫБАЙЛАС ЖЕМҚОРЛЫҚҚА ҚАРСЫ ІС-ҚИМЫЛ СУБЪЕКТІЛЕРІ</w:t>
      </w:r>
      <w:r>
        <w:br/>
      </w:r>
      <w:r>
        <w:rPr>
          <w:rFonts w:ascii="Consolas"/>
          <w:b/>
          <w:i w:val="false"/>
          <w:color w:val="000000"/>
        </w:rPr>
        <w:t>ЖӘНЕ ОЛАРДЫҢ ӨКІЛЕТТІКТЕРІ</w:t>
      </w:r>
    </w:p>
    <w:bookmarkEnd w:id="169"/>
    <w:bookmarkStart w:name="z176" w:id="170"/>
    <w:p>
      <w:pPr>
        <w:spacing w:after="0"/>
        <w:ind w:left="0"/>
        <w:jc w:val="left"/>
      </w:pPr>
      <w:r>
        <w:rPr>
          <w:rFonts w:ascii="Consolas"/>
          <w:b/>
          <w:i w:val="false"/>
          <w:color w:val="000000"/>
        </w:rPr>
        <w:t xml:space="preserve"> 18-бап. Сыбайлас жемқорлыққа қарсы іс-қимыл субъектілері</w:t>
      </w:r>
    </w:p>
    <w:bookmarkEnd w:id="170"/>
    <w:bookmarkStart w:name="z177" w:id="171"/>
    <w:p>
      <w:pPr>
        <w:spacing w:after="0"/>
        <w:ind w:left="0"/>
        <w:jc w:val="left"/>
      </w:pPr>
      <w:r>
        <w:rPr>
          <w:rFonts w:ascii="Consolas"/>
          <w:b w:val="false"/>
          <w:i w:val="false"/>
          <w:color w:val="000000"/>
          <w:sz w:val="20"/>
        </w:rPr>
        <w:t>
      Сыбайлас жемқорлыққа қарсы іс-қимыл субъектілеріне:</w:t>
      </w:r>
    </w:p>
    <w:bookmarkEnd w:id="171"/>
    <w:bookmarkStart w:name="z178" w:id="172"/>
    <w:p>
      <w:pPr>
        <w:spacing w:after="0"/>
        <w:ind w:left="0"/>
        <w:jc w:val="left"/>
      </w:pPr>
      <w:r>
        <w:rPr>
          <w:rFonts w:ascii="Consolas"/>
          <w:b w:val="false"/>
          <w:i w:val="false"/>
          <w:color w:val="000000"/>
          <w:sz w:val="20"/>
        </w:rPr>
        <w:t>
      1) сыбайлас жемқорлыққа қарсы іс-қимыл жөніндегі уәкілетті орган;</w:t>
      </w:r>
    </w:p>
    <w:bookmarkEnd w:id="172"/>
    <w:bookmarkStart w:name="z179" w:id="173"/>
    <w:p>
      <w:pPr>
        <w:spacing w:after="0"/>
        <w:ind w:left="0"/>
        <w:jc w:val="left"/>
      </w:pPr>
      <w:r>
        <w:rPr>
          <w:rFonts w:ascii="Consolas"/>
          <w:b w:val="false"/>
          <w:i w:val="false"/>
          <w:color w:val="000000"/>
          <w:sz w:val="20"/>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73"/>
    <w:bookmarkStart w:name="z180" w:id="174"/>
    <w:p>
      <w:pPr>
        <w:spacing w:after="0"/>
        <w:ind w:left="0"/>
        <w:jc w:val="left"/>
      </w:pPr>
      <w:r>
        <w:rPr>
          <w:rFonts w:ascii="Consolas"/>
          <w:b/>
          <w:i w:val="false"/>
          <w:color w:val="000000"/>
        </w:rPr>
        <w:t xml:space="preserve"> 19-бап. Сыбайлас жемқорлыққа қарсы қызмет</w:t>
      </w:r>
    </w:p>
    <w:bookmarkEnd w:id="174"/>
    <w:bookmarkStart w:name="z181" w:id="175"/>
    <w:p>
      <w:pPr>
        <w:spacing w:after="0"/>
        <w:ind w:left="0"/>
        <w:jc w:val="left"/>
      </w:pPr>
      <w:r>
        <w:rPr>
          <w:rFonts w:ascii="Consolas"/>
          <w:b w:val="false"/>
          <w:i w:val="false"/>
          <w:color w:val="000000"/>
          <w:sz w:val="20"/>
        </w:rPr>
        <w:t>
      1. Сыбайлас жемқорлыққа қарсы қызмет – сыбайлас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bookmarkEnd w:id="175"/>
    <w:bookmarkStart w:name="z182" w:id="176"/>
    <w:p>
      <w:pPr>
        <w:spacing w:after="0"/>
        <w:ind w:left="0"/>
        <w:jc w:val="left"/>
      </w:pPr>
      <w:r>
        <w:rPr>
          <w:rFonts w:ascii="Consolas"/>
          <w:b w:val="false"/>
          <w:i w:val="false"/>
          <w:color w:val="000000"/>
          <w:sz w:val="20"/>
        </w:rPr>
        <w:t>
      2. Сыбайлас жемқорлыққа қарсы қызметтің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83" w:id="177"/>
    <w:p>
      <w:pPr>
        <w:spacing w:after="0"/>
        <w:ind w:left="0"/>
        <w:jc w:val="left"/>
      </w:pPr>
      <w:r>
        <w:rPr>
          <w:rFonts w:ascii="Consolas"/>
          <w:b/>
          <w:i w:val="false"/>
          <w:color w:val="000000"/>
        </w:rPr>
        <w:t xml:space="preserve"> 20-бап. Сыбайлас жемқорлыққа қарсы іс-қимыл жөніндегі уәкілетті органның құзыреті</w:t>
      </w:r>
    </w:p>
    <w:bookmarkEnd w:id="177"/>
    <w:bookmarkStart w:name="z184" w:id="178"/>
    <w:p>
      <w:pPr>
        <w:spacing w:after="0"/>
        <w:ind w:left="0"/>
        <w:jc w:val="left"/>
      </w:pPr>
      <w:r>
        <w:rPr>
          <w:rFonts w:ascii="Consolas"/>
          <w:b w:val="false"/>
          <w:i w:val="false"/>
          <w:color w:val="000000"/>
          <w:sz w:val="20"/>
        </w:rPr>
        <w:t>
      Сыбайлас жемқорлыққа қарсы іс-қимыл жөніндегі уәкілетті орган мынадай функцияларды:</w:t>
      </w:r>
    </w:p>
    <w:bookmarkEnd w:id="178"/>
    <w:bookmarkStart w:name="z185" w:id="179"/>
    <w:p>
      <w:pPr>
        <w:spacing w:after="0"/>
        <w:ind w:left="0"/>
        <w:jc w:val="left"/>
      </w:pPr>
      <w:r>
        <w:rPr>
          <w:rFonts w:ascii="Consolas"/>
          <w:b w:val="false"/>
          <w:i w:val="false"/>
          <w:color w:val="000000"/>
          <w:sz w:val="20"/>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79"/>
    <w:bookmarkStart w:name="z186" w:id="180"/>
    <w:p>
      <w:pPr>
        <w:spacing w:after="0"/>
        <w:ind w:left="0"/>
        <w:jc w:val="left"/>
      </w:pPr>
      <w:r>
        <w:rPr>
          <w:rFonts w:ascii="Consolas"/>
          <w:b w:val="false"/>
          <w:i w:val="false"/>
          <w:color w:val="000000"/>
          <w:sz w:val="20"/>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0"/>
    <w:bookmarkStart w:name="z187" w:id="181"/>
    <w:p>
      <w:pPr>
        <w:spacing w:after="0"/>
        <w:ind w:left="0"/>
        <w:jc w:val="left"/>
      </w:pPr>
      <w:r>
        <w:rPr>
          <w:rFonts w:ascii="Consolas"/>
          <w:b w:val="false"/>
          <w:i w:val="false"/>
          <w:color w:val="000000"/>
          <w:sz w:val="20"/>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1"/>
    <w:bookmarkStart w:name="z188" w:id="182"/>
    <w:p>
      <w:pPr>
        <w:spacing w:after="0"/>
        <w:ind w:left="0"/>
        <w:jc w:val="left"/>
      </w:pPr>
      <w:r>
        <w:rPr>
          <w:rFonts w:ascii="Consolas"/>
          <w:b w:val="false"/>
          <w:i w:val="false"/>
          <w:color w:val="000000"/>
          <w:sz w:val="20"/>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Республикасының Үкіметіне енгізуді;</w:t>
      </w:r>
    </w:p>
    <w:bookmarkEnd w:id="182"/>
    <w:bookmarkStart w:name="z189" w:id="183"/>
    <w:p>
      <w:pPr>
        <w:spacing w:after="0"/>
        <w:ind w:left="0"/>
        <w:jc w:val="left"/>
      </w:pPr>
      <w:r>
        <w:rPr>
          <w:rFonts w:ascii="Consolas"/>
          <w:b w:val="false"/>
          <w:i w:val="false"/>
          <w:color w:val="000000"/>
          <w:sz w:val="20"/>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83"/>
    <w:bookmarkStart w:name="z190" w:id="184"/>
    <w:p>
      <w:pPr>
        <w:spacing w:after="0"/>
        <w:ind w:left="0"/>
        <w:jc w:val="left"/>
      </w:pPr>
      <w:r>
        <w:rPr>
          <w:rFonts w:ascii="Consolas"/>
          <w:b w:val="false"/>
          <w:i w:val="false"/>
          <w:color w:val="000000"/>
          <w:sz w:val="20"/>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84"/>
    <w:bookmarkStart w:name="z191" w:id="185"/>
    <w:p>
      <w:pPr>
        <w:spacing w:after="0"/>
        <w:ind w:left="0"/>
        <w:jc w:val="left"/>
      </w:pPr>
      <w:r>
        <w:rPr>
          <w:rFonts w:ascii="Consolas"/>
          <w:b w:val="false"/>
          <w:i w:val="false"/>
          <w:color w:val="000000"/>
          <w:sz w:val="20"/>
        </w:rPr>
        <w:t>
      7) сыбайлас жемқорлыққа қарсы іс-қимылдың оң тәжірибесін зерделеуді және таратуды;</w:t>
      </w:r>
    </w:p>
    <w:bookmarkEnd w:id="185"/>
    <w:bookmarkStart w:name="z192" w:id="186"/>
    <w:p>
      <w:pPr>
        <w:spacing w:after="0"/>
        <w:ind w:left="0"/>
        <w:jc w:val="left"/>
      </w:pPr>
      <w:r>
        <w:rPr>
          <w:rFonts w:ascii="Consolas"/>
          <w:b w:val="false"/>
          <w:i w:val="false"/>
          <w:color w:val="000000"/>
          <w:sz w:val="20"/>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86"/>
    <w:bookmarkStart w:name="z193" w:id="187"/>
    <w:p>
      <w:pPr>
        <w:spacing w:after="0"/>
        <w:ind w:left="0"/>
        <w:jc w:val="left"/>
      </w:pPr>
      <w:r>
        <w:rPr>
          <w:rFonts w:ascii="Consolas"/>
          <w:b w:val="false"/>
          <w:i w:val="false"/>
          <w:color w:val="000000"/>
          <w:sz w:val="20"/>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87"/>
    <w:bookmarkStart w:name="z194" w:id="188"/>
    <w:p>
      <w:pPr>
        <w:spacing w:after="0"/>
        <w:ind w:left="0"/>
        <w:jc w:val="left"/>
      </w:pPr>
      <w:r>
        <w:rPr>
          <w:rFonts w:ascii="Consolas"/>
          <w:b w:val="false"/>
          <w:i w:val="false"/>
          <w:color w:val="000000"/>
          <w:sz w:val="20"/>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88"/>
    <w:bookmarkStart w:name="z195" w:id="189"/>
    <w:p>
      <w:pPr>
        <w:spacing w:after="0"/>
        <w:ind w:left="0"/>
        <w:jc w:val="left"/>
      </w:pPr>
      <w:r>
        <w:rPr>
          <w:rFonts w:ascii="Consolas"/>
          <w:b w:val="false"/>
          <w:i w:val="false"/>
          <w:color w:val="000000"/>
          <w:sz w:val="20"/>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89"/>
    <w:bookmarkStart w:name="z196" w:id="190"/>
    <w:p>
      <w:pPr>
        <w:spacing w:after="0"/>
        <w:ind w:left="0"/>
        <w:jc w:val="left"/>
      </w:pPr>
      <w:r>
        <w:rPr>
          <w:rFonts w:ascii="Consolas"/>
          <w:b w:val="false"/>
          <w:i w:val="false"/>
          <w:color w:val="000000"/>
          <w:sz w:val="20"/>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197" w:id="191"/>
    <w:p>
      <w:pPr>
        <w:spacing w:after="0"/>
        <w:ind w:left="0"/>
        <w:jc w:val="left"/>
      </w:pPr>
      <w:r>
        <w:rPr>
          <w:rFonts w:ascii="Consolas"/>
          <w:b/>
          <w:i w:val="false"/>
          <w:color w:val="000000"/>
        </w:rPr>
        <w:t xml:space="preserve"> 21-бап. Сыбайлас жемқорлыққа қарсы іс-қимыл жөніндегі уәкілетті органның өкілеттіктері</w:t>
      </w:r>
    </w:p>
    <w:bookmarkEnd w:id="191"/>
    <w:bookmarkStart w:name="z198" w:id="192"/>
    <w:p>
      <w:pPr>
        <w:spacing w:after="0"/>
        <w:ind w:left="0"/>
        <w:jc w:val="left"/>
      </w:pPr>
      <w:r>
        <w:rPr>
          <w:rFonts w:ascii="Consolas"/>
          <w:b w:val="false"/>
          <w:i w:val="false"/>
          <w:color w:val="000000"/>
          <w:sz w:val="20"/>
        </w:rPr>
        <w:t>
      1. Сыбайлас жемқорлыққа қарсы іс-қимыл жөніндегі уәкілетті орган өзіне жүктелген функцияларды орындау кезінде:</w:t>
      </w:r>
    </w:p>
    <w:bookmarkEnd w:id="192"/>
    <w:bookmarkStart w:name="z199" w:id="193"/>
    <w:p>
      <w:pPr>
        <w:spacing w:after="0"/>
        <w:ind w:left="0"/>
        <w:jc w:val="left"/>
      </w:pPr>
      <w:r>
        <w:rPr>
          <w:rFonts w:ascii="Consolas"/>
          <w:b w:val="false"/>
          <w:i w:val="false"/>
          <w:color w:val="000000"/>
          <w:sz w:val="20"/>
        </w:rPr>
        <w:t>
      1) мемлекеттік органдардан, ұйымдардан және лауазымды адамдардан Қазақстан Республикасының заңнамасында белгіленген тәртіппен ақпарат пен материалдарды сұратады;</w:t>
      </w:r>
    </w:p>
    <w:bookmarkEnd w:id="193"/>
    <w:bookmarkStart w:name="z200" w:id="194"/>
    <w:p>
      <w:pPr>
        <w:spacing w:after="0"/>
        <w:ind w:left="0"/>
        <w:jc w:val="left"/>
      </w:pPr>
      <w:r>
        <w:rPr>
          <w:rFonts w:ascii="Consolas"/>
          <w:b w:val="false"/>
          <w:i w:val="false"/>
          <w:color w:val="000000"/>
          <w:sz w:val="20"/>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194"/>
    <w:bookmarkStart w:name="z201" w:id="195"/>
    <w:p>
      <w:pPr>
        <w:spacing w:after="0"/>
        <w:ind w:left="0"/>
        <w:jc w:val="left"/>
      </w:pPr>
      <w:r>
        <w:rPr>
          <w:rFonts w:ascii="Consolas"/>
          <w:b w:val="false"/>
          <w:i w:val="false"/>
          <w:color w:val="000000"/>
          <w:sz w:val="20"/>
        </w:rPr>
        <w:t>
      3) сыбайлас жемқорлыққа қарсы мониторингті жүргізу тәртібін айқындайды;</w:t>
      </w:r>
    </w:p>
    <w:bookmarkEnd w:id="195"/>
    <w:bookmarkStart w:name="z156" w:id="196"/>
    <w:p>
      <w:pPr>
        <w:spacing w:after="0"/>
        <w:ind w:left="0"/>
        <w:jc w:val="left"/>
      </w:pPr>
      <w:r>
        <w:rPr>
          <w:rFonts w:ascii="Consolas"/>
          <w:b w:val="false"/>
          <w:i w:val="false"/>
          <w:color w:val="000000"/>
          <w:sz w:val="20"/>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196"/>
    <w:bookmarkStart w:name="z202" w:id="197"/>
    <w:p>
      <w:pPr>
        <w:spacing w:after="0"/>
        <w:ind w:left="0"/>
        <w:jc w:val="left"/>
      </w:pPr>
      <w:r>
        <w:rPr>
          <w:rFonts w:ascii="Consolas"/>
          <w:b w:val="false"/>
          <w:i w:val="false"/>
          <w:color w:val="000000"/>
          <w:sz w:val="20"/>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bookmarkEnd w:id="197"/>
    <w:bookmarkStart w:name="z203" w:id="198"/>
    <w:p>
      <w:pPr>
        <w:spacing w:after="0"/>
        <w:ind w:left="0"/>
        <w:jc w:val="left"/>
      </w:pPr>
      <w:r>
        <w:rPr>
          <w:rFonts w:ascii="Consolas"/>
          <w:b w:val="false"/>
          <w:i w:val="false"/>
          <w:color w:val="000000"/>
          <w:sz w:val="20"/>
        </w:rPr>
        <w:t>
      2. Сыбайлас жемқорлыққа қарсы іс-қимыл жөніндегі уәкілетті органның сыбайлас жемқорлыққа қарсы қызметі өз өкілеттіктері шегінде:</w:t>
      </w:r>
    </w:p>
    <w:bookmarkEnd w:id="198"/>
    <w:bookmarkStart w:name="z204" w:id="199"/>
    <w:p>
      <w:pPr>
        <w:spacing w:after="0"/>
        <w:ind w:left="0"/>
        <w:jc w:val="left"/>
      </w:pPr>
      <w:r>
        <w:rPr>
          <w:rFonts w:ascii="Consolas"/>
          <w:b w:val="false"/>
          <w:i w:val="false"/>
          <w:color w:val="000000"/>
          <w:sz w:val="20"/>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199"/>
    <w:bookmarkStart w:name="z205" w:id="200"/>
    <w:p>
      <w:pPr>
        <w:spacing w:after="0"/>
        <w:ind w:left="0"/>
        <w:jc w:val="left"/>
      </w:pPr>
      <w:r>
        <w:rPr>
          <w:rFonts w:ascii="Consolas"/>
          <w:b w:val="false"/>
          <w:i w:val="false"/>
          <w:color w:val="000000"/>
          <w:sz w:val="20"/>
        </w:rPr>
        <w:t>
      2) іс жүргізудегі қылмыстық істер бойынша шақырту бойынша келуден жалтарған адамдарды күштеп әкелуге;</w:t>
      </w:r>
    </w:p>
    <w:bookmarkEnd w:id="200"/>
    <w:bookmarkStart w:name="z206" w:id="201"/>
    <w:p>
      <w:pPr>
        <w:spacing w:after="0"/>
        <w:ind w:left="0"/>
        <w:jc w:val="left"/>
      </w:pPr>
      <w:r>
        <w:rPr>
          <w:rFonts w:ascii="Consolas"/>
          <w:b w:val="false"/>
          <w:i w:val="false"/>
          <w:color w:val="000000"/>
          <w:sz w:val="20"/>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1"/>
    <w:bookmarkStart w:name="z207" w:id="202"/>
    <w:p>
      <w:pPr>
        <w:spacing w:after="0"/>
        <w:ind w:left="0"/>
        <w:jc w:val="left"/>
      </w:pPr>
      <w:r>
        <w:rPr>
          <w:rFonts w:ascii="Consolas"/>
          <w:b w:val="false"/>
          <w:i w:val="false"/>
          <w:color w:val="000000"/>
          <w:sz w:val="20"/>
        </w:rPr>
        <w:t>
      4) Қазақстан Республикасының заңнамасында көзделген тәртіппен уақытша ұстау изоляторларын, тергеу изоляторларын пайдалануға;</w:t>
      </w:r>
    </w:p>
    <w:bookmarkEnd w:id="202"/>
    <w:bookmarkStart w:name="z208" w:id="203"/>
    <w:p>
      <w:pPr>
        <w:spacing w:after="0"/>
        <w:ind w:left="0"/>
        <w:jc w:val="left"/>
      </w:pPr>
      <w:r>
        <w:rPr>
          <w:rFonts w:ascii="Consolas"/>
          <w:b w:val="false"/>
          <w:i w:val="false"/>
          <w:color w:val="000000"/>
          <w:sz w:val="20"/>
        </w:rPr>
        <w:t>
      5) мемлекеттік органдарға, ұйымдарға және оларда басқарушылық функцияларды 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bookmarkEnd w:id="203"/>
    <w:bookmarkStart w:name="z209" w:id="204"/>
    <w:p>
      <w:pPr>
        <w:spacing w:after="0"/>
        <w:ind w:left="0"/>
        <w:jc w:val="left"/>
      </w:pPr>
      <w:r>
        <w:rPr>
          <w:rFonts w:ascii="Consolas"/>
          <w:b w:val="false"/>
          <w:i w:val="false"/>
          <w:color w:val="000000"/>
          <w:sz w:val="20"/>
        </w:rPr>
        <w:t>
      6) алып тасталды - ҚР 06.04.2016 № 484-V Заңымен (алғашқы ресми жарияланған күнінен кейін күнтізбелік он күн өткен соң қолданысқа енгізіледі);</w:t>
      </w:r>
    </w:p>
    <w:bookmarkEnd w:id="204"/>
    <w:bookmarkStart w:name="z210" w:id="205"/>
    <w:p>
      <w:pPr>
        <w:spacing w:after="0"/>
        <w:ind w:left="0"/>
        <w:jc w:val="left"/>
      </w:pPr>
      <w:r>
        <w:rPr>
          <w:rFonts w:ascii="Consolas"/>
          <w:b w:val="false"/>
          <w:i w:val="false"/>
          <w:color w:val="000000"/>
          <w:sz w:val="20"/>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тексерулер, аудит және бағалау жүргізуді талап етуге;</w:t>
      </w:r>
    </w:p>
    <w:bookmarkEnd w:id="205"/>
    <w:bookmarkStart w:name="z211" w:id="206"/>
    <w:p>
      <w:pPr>
        <w:spacing w:after="0"/>
        <w:ind w:left="0"/>
        <w:jc w:val="left"/>
      </w:pPr>
      <w:r>
        <w:rPr>
          <w:rFonts w:ascii="Consolas"/>
          <w:b w:val="false"/>
          <w:i w:val="false"/>
          <w:color w:val="000000"/>
          <w:sz w:val="20"/>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06"/>
    <w:bookmarkStart w:name="z212" w:id="207"/>
    <w:p>
      <w:pPr>
        <w:spacing w:after="0"/>
        <w:ind w:left="0"/>
        <w:jc w:val="left"/>
      </w:pPr>
      <w:r>
        <w:rPr>
          <w:rFonts w:ascii="Consolas"/>
          <w:b w:val="false"/>
          <w:i w:val="false"/>
          <w:color w:val="000000"/>
          <w:sz w:val="20"/>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07"/>
    <w:bookmarkStart w:name="z213" w:id="208"/>
    <w:p>
      <w:pPr>
        <w:spacing w:after="0"/>
        <w:ind w:left="0"/>
        <w:jc w:val="left"/>
      </w:pPr>
      <w:r>
        <w:rPr>
          <w:rFonts w:ascii="Consolas"/>
          <w:b w:val="false"/>
          <w:i w:val="false"/>
          <w:color w:val="000000"/>
          <w:sz w:val="20"/>
        </w:rPr>
        <w:t>
      10) ұстап алынған және күзетпен ұсталатын адамдарды айдауылмен алып жүруге;</w:t>
      </w:r>
    </w:p>
    <w:bookmarkEnd w:id="208"/>
    <w:bookmarkStart w:name="z214" w:id="209"/>
    <w:p>
      <w:pPr>
        <w:spacing w:after="0"/>
        <w:ind w:left="0"/>
        <w:jc w:val="left"/>
      </w:pPr>
      <w:r>
        <w:rPr>
          <w:rFonts w:ascii="Consolas"/>
          <w:b w:val="false"/>
          <w:i w:val="false"/>
          <w:color w:val="000000"/>
          <w:sz w:val="20"/>
        </w:rPr>
        <w:t>
      11) Қазақстан Республикасының заңдарымен, сондай-ақ Қазақстан Республикасы Президентінің актілерімен жүктелген өзге де өкілеттіктерді жүзеге асыруға құқылы.</w:t>
      </w:r>
    </w:p>
    <w:bookmarkEnd w:id="20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06.04.2016 </w:t>
      </w:r>
      <w:r>
        <w:rPr>
          <w:rFonts w:ascii="Consolas"/>
          <w:b w:val="false"/>
          <w:i w:val="false"/>
          <w:color w:val="ff0000"/>
          <w:sz w:val="20"/>
        </w:rPr>
        <w:t>№ 484-V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215" w:id="210"/>
    <w:p>
      <w:pPr>
        <w:spacing w:after="0"/>
        <w:ind w:left="0"/>
        <w:jc w:val="left"/>
      </w:pPr>
      <w:r>
        <w:rPr>
          <w:rFonts w:ascii="Consolas"/>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0"/>
    <w:bookmarkStart w:name="z216" w:id="211"/>
    <w:p>
      <w:pPr>
        <w:spacing w:after="0"/>
        <w:ind w:left="0"/>
        <w:jc w:val="left"/>
      </w:pPr>
      <w:r>
        <w:rPr>
          <w:rFonts w:ascii="Consolas"/>
          <w:b w:val="false"/>
          <w:i w:val="false"/>
          <w:color w:val="000000"/>
          <w:sz w:val="20"/>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1"/>
    <w:bookmarkStart w:name="z217" w:id="212"/>
    <w:p>
      <w:pPr>
        <w:spacing w:after="0"/>
        <w:ind w:left="0"/>
        <w:jc w:val="left"/>
      </w:pPr>
      <w:r>
        <w:rPr>
          <w:rFonts w:ascii="Consolas"/>
          <w:b w:val="false"/>
          <w:i w:val="false"/>
          <w:color w:val="000000"/>
          <w:sz w:val="20"/>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мемлекеттік кіріс, әскери полиция органдары, Қазақстан Республикасы Ұлттық қауіпсіздік комитетінің Шекара қызметі жүзеге асырады.</w:t>
      </w:r>
    </w:p>
    <w:bookmarkEnd w:id="212"/>
    <w:bookmarkStart w:name="z218" w:id="213"/>
    <w:p>
      <w:pPr>
        <w:spacing w:after="0"/>
        <w:ind w:left="0"/>
        <w:jc w:val="left"/>
      </w:pPr>
      <w:r>
        <w:rPr>
          <w:rFonts w:ascii="Consolas"/>
          <w:b/>
          <w:i w:val="false"/>
          <w:color w:val="000000"/>
        </w:rPr>
        <w:t xml:space="preserve"> 23-бап. Жұртшылықтың сыбайлас жемқорлыққа қарсы іс-қимылға қатысуы</w:t>
      </w:r>
    </w:p>
    <w:bookmarkEnd w:id="213"/>
    <w:bookmarkStart w:name="z219" w:id="214"/>
    <w:p>
      <w:pPr>
        <w:spacing w:after="0"/>
        <w:ind w:left="0"/>
        <w:jc w:val="left"/>
      </w:pPr>
      <w:r>
        <w:rPr>
          <w:rFonts w:ascii="Consolas"/>
          <w:b w:val="false"/>
          <w:i w:val="false"/>
          <w:color w:val="000000"/>
          <w:sz w:val="20"/>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14"/>
    <w:bookmarkStart w:name="z220" w:id="215"/>
    <w:p>
      <w:pPr>
        <w:spacing w:after="0"/>
        <w:ind w:left="0"/>
        <w:jc w:val="left"/>
      </w:pPr>
      <w:r>
        <w:rPr>
          <w:rFonts w:ascii="Consolas"/>
          <w:b w:val="false"/>
          <w:i w:val="false"/>
          <w:color w:val="000000"/>
          <w:sz w:val="20"/>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15"/>
    <w:bookmarkStart w:name="z221" w:id="216"/>
    <w:p>
      <w:pPr>
        <w:spacing w:after="0"/>
        <w:ind w:left="0"/>
        <w:jc w:val="left"/>
      </w:pPr>
      <w:r>
        <w:rPr>
          <w:rFonts w:ascii="Consolas"/>
          <w:b w:val="false"/>
          <w:i w:val="false"/>
          <w:color w:val="000000"/>
          <w:sz w:val="20"/>
        </w:rPr>
        <w:t>
      2) сыбайлас жемқорлыққа қарсы іс-қимыл мәселелері бойынша заңнама мен құқық қолдану практикасын жетілдіру жөнінде ұсыныстар енгізеді;</w:t>
      </w:r>
    </w:p>
    <w:bookmarkEnd w:id="216"/>
    <w:bookmarkStart w:name="z222" w:id="217"/>
    <w:p>
      <w:pPr>
        <w:spacing w:after="0"/>
        <w:ind w:left="0"/>
        <w:jc w:val="left"/>
      </w:pPr>
      <w:r>
        <w:rPr>
          <w:rFonts w:ascii="Consolas"/>
          <w:b w:val="false"/>
          <w:i w:val="false"/>
          <w:color w:val="000000"/>
          <w:sz w:val="20"/>
        </w:rPr>
        <w:t>
      3) сыбайлас жемқорлыққа қарсы мәдениетті қалыптастыруға қатысады;</w:t>
      </w:r>
    </w:p>
    <w:bookmarkEnd w:id="217"/>
    <w:bookmarkStart w:name="z223" w:id="218"/>
    <w:p>
      <w:pPr>
        <w:spacing w:after="0"/>
        <w:ind w:left="0"/>
        <w:jc w:val="left"/>
      </w:pPr>
      <w:r>
        <w:rPr>
          <w:rFonts w:ascii="Consolas"/>
          <w:b w:val="false"/>
          <w:i w:val="false"/>
          <w:color w:val="000000"/>
          <w:sz w:val="20"/>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18"/>
    <w:bookmarkStart w:name="z224" w:id="219"/>
    <w:p>
      <w:pPr>
        <w:spacing w:after="0"/>
        <w:ind w:left="0"/>
        <w:jc w:val="left"/>
      </w:pPr>
      <w:r>
        <w:rPr>
          <w:rFonts w:ascii="Consolas"/>
          <w:b w:val="false"/>
          <w:i w:val="false"/>
          <w:color w:val="000000"/>
          <w:sz w:val="20"/>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19"/>
    <w:bookmarkStart w:name="z225" w:id="220"/>
    <w:p>
      <w:pPr>
        <w:spacing w:after="0"/>
        <w:ind w:left="0"/>
        <w:jc w:val="left"/>
      </w:pPr>
      <w:r>
        <w:rPr>
          <w:rFonts w:ascii="Consolas"/>
          <w:b w:val="false"/>
          <w:i w:val="false"/>
          <w:color w:val="000000"/>
          <w:sz w:val="20"/>
        </w:rPr>
        <w:t>
      6) сыбайлас жемқорлыққа қарсы іс-қимыл мәселелері бойынша зерттеулер, оның ішінде ғылыми және әлеуметтік зерттеулер жүргізеді;</w:t>
      </w:r>
    </w:p>
    <w:bookmarkEnd w:id="220"/>
    <w:bookmarkStart w:name="z226" w:id="221"/>
    <w:p>
      <w:pPr>
        <w:spacing w:after="0"/>
        <w:ind w:left="0"/>
        <w:jc w:val="left"/>
      </w:pPr>
      <w:r>
        <w:rPr>
          <w:rFonts w:ascii="Consolas"/>
          <w:b w:val="false"/>
          <w:i w:val="false"/>
          <w:color w:val="000000"/>
          <w:sz w:val="20"/>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1"/>
    <w:bookmarkStart w:name="z227" w:id="222"/>
    <w:p>
      <w:pPr>
        <w:spacing w:after="0"/>
        <w:ind w:left="0"/>
        <w:jc w:val="left"/>
      </w:pPr>
      <w:r>
        <w:rPr>
          <w:rFonts w:ascii="Consolas"/>
          <w:b/>
          <w:i w:val="false"/>
          <w:color w:val="000000"/>
        </w:rPr>
        <w:t xml:space="preserve"> 24-бап. Сыбайлас жемқорлық құқық бұзушылықтар туралы хабарлау</w:t>
      </w:r>
    </w:p>
    <w:bookmarkEnd w:id="222"/>
    <w:bookmarkStart w:name="z228" w:id="223"/>
    <w:p>
      <w:pPr>
        <w:spacing w:after="0"/>
        <w:ind w:left="0"/>
        <w:jc w:val="left"/>
      </w:pPr>
      <w:r>
        <w:rPr>
          <w:rFonts w:ascii="Consolas"/>
          <w:b w:val="false"/>
          <w:i w:val="false"/>
          <w:color w:val="000000"/>
          <w:sz w:val="20"/>
        </w:rPr>
        <w:t>
      1. Сыбайлас жемқорлық құқық бұзушылық туралы ақпаратқа ие адам өзі қызметкері болып табылатын мемлекеттік органның не ұйымның басшылығына не сыбайлас жемқорлыққа қарсы іс-қимыл жөніндегі уәкілетті органға хабар береді.</w:t>
      </w:r>
    </w:p>
    <w:bookmarkEnd w:id="223"/>
    <w:bookmarkStart w:name="z229" w:id="224"/>
    <w:p>
      <w:pPr>
        <w:spacing w:after="0"/>
        <w:ind w:left="0"/>
        <w:jc w:val="left"/>
      </w:pPr>
      <w:r>
        <w:rPr>
          <w:rFonts w:ascii="Consolas"/>
          <w:b w:val="false"/>
          <w:i w:val="false"/>
          <w:color w:val="000000"/>
          <w:sz w:val="20"/>
        </w:rPr>
        <w:t>
      2. Мемлекеттік органның, ұйымның басшылығы, сыбайлас жемқорлыққа қарсы іс-қимыл жөніндегі уәкілетті орган сыбайлас жемқорлық құқық бұзушылықтар туралы келіп түскен хабарлама бойынша заңға сәйкес шаралар қолдануға міндетті.</w:t>
      </w:r>
    </w:p>
    <w:bookmarkEnd w:id="224"/>
    <w:bookmarkStart w:name="z230" w:id="225"/>
    <w:p>
      <w:pPr>
        <w:spacing w:after="0"/>
        <w:ind w:left="0"/>
        <w:jc w:val="left"/>
      </w:pPr>
      <w:r>
        <w:rPr>
          <w:rFonts w:ascii="Consolas"/>
          <w:b w:val="false"/>
          <w:i w:val="false"/>
          <w:color w:val="000000"/>
          <w:sz w:val="20"/>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25"/>
    <w:bookmarkStart w:name="z231" w:id="226"/>
    <w:p>
      <w:pPr>
        <w:spacing w:after="0"/>
        <w:ind w:left="0"/>
        <w:jc w:val="left"/>
      </w:pPr>
      <w:r>
        <w:rPr>
          <w:rFonts w:ascii="Consolas"/>
          <w:b w:val="false"/>
          <w:i w:val="false"/>
          <w:color w:val="000000"/>
          <w:sz w:val="20"/>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26"/>
    <w:bookmarkStart w:name="z232" w:id="227"/>
    <w:p>
      <w:pPr>
        <w:spacing w:after="0"/>
        <w:ind w:left="0"/>
        <w:jc w:val="left"/>
      </w:pPr>
      <w:r>
        <w:rPr>
          <w:rFonts w:ascii="Consolas"/>
          <w:b w:val="false"/>
          <w:i w:val="false"/>
          <w:color w:val="000000"/>
          <w:sz w:val="20"/>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27"/>
    <w:bookmarkStart w:name="z233" w:id="228"/>
    <w:p>
      <w:pPr>
        <w:spacing w:after="0"/>
        <w:ind w:left="0"/>
        <w:jc w:val="left"/>
      </w:pPr>
      <w:r>
        <w:rPr>
          <w:rFonts w:ascii="Consolas"/>
          <w:b/>
          <w:i w:val="false"/>
          <w:color w:val="000000"/>
        </w:rPr>
        <w:t xml:space="preserve"> 4-тарау. СЫБАЙЛАС ЖЕМҚОРЛЫҚ ҚҰҚЫҚ БҰЗУШЫЛЫҚТАРДЫҢ САЛДАРЛАРЫН ЖОЮ</w:t>
      </w:r>
    </w:p>
    <w:bookmarkEnd w:id="228"/>
    <w:bookmarkStart w:name="z234" w:id="229"/>
    <w:p>
      <w:pPr>
        <w:spacing w:after="0"/>
        <w:ind w:left="0"/>
        <w:jc w:val="left"/>
      </w:pPr>
      <w:r>
        <w:rPr>
          <w:rFonts w:ascii="Consolas"/>
          <w:b/>
          <w:i w:val="false"/>
          <w:color w:val="000000"/>
        </w:rPr>
        <w:t xml:space="preserve"> 25-бап. Заңсыз алынған мүлікті немесе заңсыз көрсетілген қызметтердің құнын өндіріп алу (қайтару)</w:t>
      </w:r>
    </w:p>
    <w:bookmarkEnd w:id="229"/>
    <w:bookmarkStart w:name="z235" w:id="230"/>
    <w:p>
      <w:pPr>
        <w:spacing w:after="0"/>
        <w:ind w:left="0"/>
        <w:jc w:val="left"/>
      </w:pPr>
      <w:r>
        <w:rPr>
          <w:rFonts w:ascii="Consolas"/>
          <w:b w:val="false"/>
          <w:i w:val="false"/>
          <w:color w:val="000000"/>
          <w:sz w:val="20"/>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0"/>
    <w:bookmarkStart w:name="z236" w:id="231"/>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1"/>
    <w:bookmarkStart w:name="z237" w:id="232"/>
    <w:p>
      <w:pPr>
        <w:spacing w:after="0"/>
        <w:ind w:left="0"/>
        <w:jc w:val="left"/>
      </w:pPr>
      <w:r>
        <w:rPr>
          <w:rFonts w:ascii="Consolas"/>
          <w:b w:val="false"/>
          <w:i w:val="false"/>
          <w:color w:val="000000"/>
          <w:sz w:val="20"/>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32"/>
    <w:bookmarkStart w:name="z238" w:id="233"/>
    <w:p>
      <w:pPr>
        <w:spacing w:after="0"/>
        <w:ind w:left="0"/>
        <w:jc w:val="left"/>
      </w:pPr>
      <w:r>
        <w:rPr>
          <w:rFonts w:ascii="Consolas"/>
          <w:b w:val="false"/>
          <w:i w:val="false"/>
          <w:color w:val="000000"/>
          <w:sz w:val="20"/>
        </w:rPr>
        <w:t>
      4. Тапсырылған мүлікті қайтару, есепке алу, сақтау, бағалау және өткізу Қазақстан Республикасының Үкіметі белгілеген тәртіппен жүзеге асырылады.</w:t>
      </w:r>
    </w:p>
    <w:bookmarkEnd w:id="233"/>
    <w:bookmarkStart w:name="z239" w:id="234"/>
    <w:p>
      <w:pPr>
        <w:spacing w:after="0"/>
        <w:ind w:left="0"/>
        <w:jc w:val="left"/>
      </w:pPr>
      <w:r>
        <w:rPr>
          <w:rFonts w:ascii="Consolas"/>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34"/>
    <w:bookmarkStart w:name="z240" w:id="235"/>
    <w:p>
      <w:pPr>
        <w:spacing w:after="0"/>
        <w:ind w:left="0"/>
        <w:jc w:val="left"/>
      </w:pPr>
      <w:r>
        <w:rPr>
          <w:rFonts w:ascii="Consolas"/>
          <w:b w:val="false"/>
          <w:i w:val="false"/>
          <w:color w:val="000000"/>
          <w:sz w:val="20"/>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35"/>
    <w:bookmarkStart w:name="z241" w:id="236"/>
    <w:p>
      <w:pPr>
        <w:spacing w:after="0"/>
        <w:ind w:left="0"/>
        <w:jc w:val="left"/>
      </w:pPr>
      <w:r>
        <w:rPr>
          <w:rFonts w:ascii="Consolas"/>
          <w:b w:val="false"/>
          <w:i w:val="false"/>
          <w:color w:val="000000"/>
          <w:sz w:val="20"/>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36"/>
    <w:bookmarkStart w:name="z242" w:id="237"/>
    <w:p>
      <w:pPr>
        <w:spacing w:after="0"/>
        <w:ind w:left="0"/>
        <w:jc w:val="left"/>
      </w:pPr>
      <w:r>
        <w:rPr>
          <w:rFonts w:ascii="Consolas"/>
          <w:b/>
          <w:i w:val="false"/>
          <w:color w:val="000000"/>
        </w:rPr>
        <w:t xml:space="preserve"> 5-тарау. ҚОРЫТЫНДЫ ЕРЕЖЕЛЕР</w:t>
      </w:r>
    </w:p>
    <w:bookmarkEnd w:id="237"/>
    <w:p>
      <w:pPr>
        <w:spacing w:after="0"/>
        <w:ind w:left="0"/>
        <w:jc w:val="left"/>
      </w:pPr>
      <w:r>
        <w:rPr>
          <w:rFonts w:ascii="Consolas"/>
          <w:b/>
          <w:i w:val="false"/>
          <w:color w:val="000000"/>
          <w:sz w:val="20"/>
        </w:rPr>
        <w:t>27-бап. Осы Заңды қолданысқа енгізу тәртібі</w:t>
      </w:r>
    </w:p>
    <w:bookmarkStart w:name="z244" w:id="238"/>
    <w:p>
      <w:pPr>
        <w:spacing w:after="0"/>
        <w:ind w:left="0"/>
        <w:jc w:val="left"/>
      </w:pPr>
      <w:r>
        <w:rPr>
          <w:rFonts w:ascii="Consolas"/>
          <w:b w:val="false"/>
          <w:i w:val="false"/>
          <w:color w:val="000000"/>
          <w:sz w:val="20"/>
        </w:rPr>
        <w:t>
      1. Осы Заң:</w:t>
      </w:r>
    </w:p>
    <w:bookmarkEnd w:id="238"/>
    <w:bookmarkStart w:name="z245" w:id="239"/>
    <w:p>
      <w:pPr>
        <w:spacing w:after="0"/>
        <w:ind w:left="0"/>
        <w:jc w:val="left"/>
      </w:pPr>
      <w:r>
        <w:rPr>
          <w:rFonts w:ascii="Consolas"/>
          <w:b w:val="false"/>
          <w:i w:val="false"/>
          <w:color w:val="000000"/>
          <w:sz w:val="20"/>
        </w:rPr>
        <w:t xml:space="preserve">
      1) 2020 жылғы 1 қаңтардан бастап қолданысқа енгізілетін </w:t>
      </w:r>
      <w:r>
        <w:rPr>
          <w:rFonts w:ascii="Consolas"/>
          <w:b w:val="false"/>
          <w:i w:val="false"/>
          <w:color w:val="000000"/>
          <w:sz w:val="20"/>
        </w:rPr>
        <w:t>11-бапты</w:t>
      </w:r>
      <w:r>
        <w:rPr>
          <w:rFonts w:ascii="Consolas"/>
          <w:b w:val="false"/>
          <w:i w:val="false"/>
          <w:color w:val="000000"/>
          <w:sz w:val="20"/>
        </w:rPr>
        <w:t xml:space="preserve"> қоспағанда, 2016 жылғы 1 қаңтардан бастап қолданысқа енгізіледі.</w:t>
      </w:r>
    </w:p>
    <w:bookmarkEnd w:id="239"/>
    <w:bookmarkStart w:name="z246" w:id="240"/>
    <w:p>
      <w:pPr>
        <w:spacing w:after="0"/>
        <w:ind w:left="0"/>
        <w:jc w:val="left"/>
      </w:pPr>
      <w:r>
        <w:rPr>
          <w:rFonts w:ascii="Consolas"/>
          <w:b w:val="false"/>
          <w:i w:val="false"/>
          <w:color w:val="000000"/>
          <w:sz w:val="20"/>
        </w:rPr>
        <w:t xml:space="preserve">
      2) 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0"/>
    <w:bookmarkStart w:name="z247" w:id="241"/>
    <w:p>
      <w:pPr>
        <w:spacing w:after="0"/>
        <w:ind w:left="0"/>
        <w:jc w:val="left"/>
      </w:pPr>
      <w:r>
        <w:rPr>
          <w:rFonts w:ascii="Consolas"/>
          <w:b w:val="false"/>
          <w:i w:val="false"/>
          <w:color w:val="000000"/>
          <w:sz w:val="20"/>
        </w:rPr>
        <w:t xml:space="preserve">
      2. Алып тасталды - ҚР 30.11.2016 </w:t>
      </w:r>
      <w:r>
        <w:rPr>
          <w:rFonts w:ascii="Consolas"/>
          <w:b w:val="false"/>
          <w:i w:val="false"/>
          <w:color w:val="000000"/>
          <w:sz w:val="20"/>
        </w:rPr>
        <w:t>№ 26-VI</w:t>
      </w:r>
      <w:r>
        <w:rPr>
          <w:rFonts w:ascii="Consolas"/>
          <w:b w:val="false"/>
          <w:i w:val="false"/>
          <w:color w:val="000000"/>
          <w:sz w:val="20"/>
        </w:rPr>
        <w:t xml:space="preserve"> Заңымен (01.01.2017 бастап қолданысқа енгізіледі)</w:t>
      </w:r>
    </w:p>
    <w:bookmarkEnd w:id="241"/>
    <w:bookmarkStart w:name="z256" w:id="242"/>
    <w:p>
      <w:pPr>
        <w:spacing w:after="0"/>
        <w:ind w:left="0"/>
        <w:jc w:val="left"/>
      </w:pPr>
      <w:r>
        <w:rPr>
          <w:rFonts w:ascii="Consolas"/>
          <w:b w:val="false"/>
          <w:i w:val="false"/>
          <w:color w:val="000000"/>
          <w:sz w:val="20"/>
        </w:rPr>
        <w:t xml:space="preserve">
      3. Осы Заң қолданысқа енгізілген күннен бастап 2020 жылғы 1 қаңтарға дейін </w:t>
      </w:r>
      <w:r>
        <w:rPr>
          <w:rFonts w:ascii="Consolas"/>
          <w:b w:val="false"/>
          <w:i w:val="false"/>
          <w:color w:val="000000"/>
          <w:sz w:val="20"/>
        </w:rPr>
        <w:t>11-бап</w:t>
      </w:r>
      <w:r>
        <w:rPr>
          <w:rFonts w:ascii="Consolas"/>
          <w:b w:val="false"/>
          <w:i w:val="false"/>
          <w:color w:val="000000"/>
          <w:sz w:val="20"/>
        </w:rPr>
        <w:t xml:space="preserve"> мынадай редакцияда қолданылады деп белгіленсін:</w:t>
      </w:r>
    </w:p>
    <w:bookmarkEnd w:id="242"/>
    <w:bookmarkStart w:name="z257" w:id="243"/>
    <w:p>
      <w:pPr>
        <w:spacing w:after="0"/>
        <w:ind w:left="0"/>
        <w:jc w:val="left"/>
      </w:pPr>
      <w:r>
        <w:rPr>
          <w:rFonts w:ascii="Consolas"/>
          <w:b/>
          <w:i w:val="false"/>
          <w:color w:val="000000"/>
        </w:rPr>
        <w:t xml:space="preserve"> "11-бап. Қаржылық бақылау шаралары</w:t>
      </w:r>
    </w:p>
    <w:bookmarkEnd w:id="243"/>
    <w:bookmarkStart w:name="z43" w:id="244"/>
    <w:p>
      <w:pPr>
        <w:spacing w:after="0"/>
        <w:ind w:left="0"/>
        <w:jc w:val="left"/>
      </w:pPr>
      <w:r>
        <w:rPr>
          <w:rFonts w:ascii="Consolas"/>
          <w:b w:val="false"/>
          <w:i w:val="false"/>
          <w:color w:val="000000"/>
          <w:sz w:val="20"/>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44"/>
    <w:bookmarkStart w:name="z259" w:id="245"/>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45"/>
    <w:bookmarkStart w:name="z260" w:id="246"/>
    <w:p>
      <w:pPr>
        <w:spacing w:after="0"/>
        <w:ind w:left="0"/>
        <w:jc w:val="left"/>
      </w:pPr>
      <w:r>
        <w:rPr>
          <w:rFonts w:ascii="Consolas"/>
          <w:b w:val="false"/>
          <w:i w:val="false"/>
          <w:color w:val="000000"/>
          <w:sz w:val="20"/>
        </w:rPr>
        <w:t>
      мыналар:</w:t>
      </w:r>
    </w:p>
    <w:bookmarkEnd w:id="246"/>
    <w:bookmarkStart w:name="z261" w:id="247"/>
    <w:p>
      <w:pPr>
        <w:spacing w:after="0"/>
        <w:ind w:left="0"/>
        <w:jc w:val="left"/>
      </w:pPr>
      <w:r>
        <w:rPr>
          <w:rFonts w:ascii="Consolas"/>
          <w:b w:val="false"/>
          <w:i w:val="false"/>
          <w:color w:val="000000"/>
          <w:sz w:val="20"/>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47"/>
    <w:bookmarkStart w:name="z117" w:id="248"/>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48"/>
    <w:bookmarkStart w:name="z263" w:id="249"/>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49"/>
    <w:bookmarkStart w:name="z264" w:id="250"/>
    <w:p>
      <w:pPr>
        <w:spacing w:after="0"/>
        <w:ind w:left="0"/>
        <w:jc w:val="left"/>
      </w:pPr>
      <w:r>
        <w:rPr>
          <w:rFonts w:ascii="Consolas"/>
          <w:b w:val="false"/>
          <w:i w:val="false"/>
          <w:color w:val="000000"/>
          <w:sz w:val="20"/>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50"/>
    <w:bookmarkStart w:name="z265" w:id="251"/>
    <w:p>
      <w:pPr>
        <w:spacing w:after="0"/>
        <w:ind w:left="0"/>
        <w:jc w:val="left"/>
      </w:pPr>
      <w:r>
        <w:rPr>
          <w:rFonts w:ascii="Consolas"/>
          <w:b w:val="false"/>
          <w:i w:val="false"/>
          <w:color w:val="000000"/>
          <w:sz w:val="20"/>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1"/>
    <w:bookmarkStart w:name="z266" w:id="252"/>
    <w:p>
      <w:pPr>
        <w:spacing w:after="0"/>
        <w:ind w:left="0"/>
        <w:jc w:val="left"/>
      </w:pPr>
      <w:r>
        <w:rPr>
          <w:rFonts w:ascii="Consolas"/>
          <w:b w:val="false"/>
          <w:i w:val="false"/>
          <w:color w:val="000000"/>
          <w:sz w:val="20"/>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52"/>
    <w:bookmarkStart w:name="z267" w:id="253"/>
    <w:p>
      <w:pPr>
        <w:spacing w:after="0"/>
        <w:ind w:left="0"/>
        <w:jc w:val="left"/>
      </w:pPr>
      <w:r>
        <w:rPr>
          <w:rFonts w:ascii="Consolas"/>
          <w:b w:val="false"/>
          <w:i w:val="false"/>
          <w:color w:val="000000"/>
          <w:sz w:val="20"/>
        </w:rPr>
        <w:t>
      4. Осы баптың 1-тармағында көрсетiлген адамның жұбайы (зайыбы) тұрғылықты жерi бойынша мемлекеттiк кiрiс органына:</w:t>
      </w:r>
    </w:p>
    <w:bookmarkEnd w:id="253"/>
    <w:bookmarkStart w:name="z268" w:id="254"/>
    <w:p>
      <w:pPr>
        <w:spacing w:after="0"/>
        <w:ind w:left="0"/>
        <w:jc w:val="left"/>
      </w:pPr>
      <w:r>
        <w:rPr>
          <w:rFonts w:ascii="Consolas"/>
          <w:b w:val="false"/>
          <w:i w:val="false"/>
          <w:color w:val="000000"/>
          <w:sz w:val="20"/>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4"/>
    <w:bookmarkStart w:name="z269" w:id="255"/>
    <w:p>
      <w:pPr>
        <w:spacing w:after="0"/>
        <w:ind w:left="0"/>
        <w:jc w:val="left"/>
      </w:pPr>
      <w:r>
        <w:rPr>
          <w:rFonts w:ascii="Consolas"/>
          <w:b w:val="false"/>
          <w:i w:val="false"/>
          <w:color w:val="000000"/>
          <w:sz w:val="20"/>
        </w:rPr>
        <w:t>
      мыналар:</w:t>
      </w:r>
    </w:p>
    <w:bookmarkEnd w:id="255"/>
    <w:bookmarkStart w:name="z270" w:id="256"/>
    <w:p>
      <w:pPr>
        <w:spacing w:after="0"/>
        <w:ind w:left="0"/>
        <w:jc w:val="left"/>
      </w:pPr>
      <w:r>
        <w:rPr>
          <w:rFonts w:ascii="Consolas"/>
          <w:b w:val="false"/>
          <w:i w:val="false"/>
          <w:color w:val="000000"/>
          <w:sz w:val="20"/>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6"/>
    <w:bookmarkStart w:name="z271" w:id="257"/>
    <w:p>
      <w:pPr>
        <w:spacing w:after="0"/>
        <w:ind w:left="0"/>
        <w:jc w:val="left"/>
      </w:pPr>
      <w:r>
        <w:rPr>
          <w:rFonts w:ascii="Consolas"/>
          <w:b w:val="false"/>
          <w:i w:val="false"/>
          <w:color w:val="000000"/>
          <w:sz w:val="20"/>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7"/>
    <w:bookmarkStart w:name="z272" w:id="258"/>
    <w:p>
      <w:pPr>
        <w:spacing w:after="0"/>
        <w:ind w:left="0"/>
        <w:jc w:val="left"/>
      </w:pPr>
      <w:r>
        <w:rPr>
          <w:rFonts w:ascii="Consolas"/>
          <w:b w:val="false"/>
          <w:i w:val="false"/>
          <w:color w:val="000000"/>
          <w:sz w:val="20"/>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58"/>
    <w:bookmarkStart w:name="z273" w:id="259"/>
    <w:p>
      <w:pPr>
        <w:spacing w:after="0"/>
        <w:ind w:left="0"/>
        <w:jc w:val="left"/>
      </w:pPr>
      <w:r>
        <w:rPr>
          <w:rFonts w:ascii="Consolas"/>
          <w:b w:val="false"/>
          <w:i w:val="false"/>
          <w:color w:val="000000"/>
          <w:sz w:val="20"/>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59"/>
    <w:bookmarkStart w:name="z274" w:id="260"/>
    <w:p>
      <w:pPr>
        <w:spacing w:after="0"/>
        <w:ind w:left="0"/>
        <w:jc w:val="left"/>
      </w:pPr>
      <w:r>
        <w:rPr>
          <w:rFonts w:ascii="Consolas"/>
          <w:b w:val="false"/>
          <w:i w:val="false"/>
          <w:color w:val="000000"/>
          <w:sz w:val="20"/>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60"/>
    <w:bookmarkStart w:name="z275" w:id="261"/>
    <w:p>
      <w:pPr>
        <w:spacing w:after="0"/>
        <w:ind w:left="0"/>
        <w:jc w:val="left"/>
      </w:pPr>
      <w:r>
        <w:rPr>
          <w:rFonts w:ascii="Consolas"/>
          <w:b w:val="false"/>
          <w:i w:val="false"/>
          <w:color w:val="000000"/>
          <w:sz w:val="20"/>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61"/>
    <w:bookmarkStart w:name="z276" w:id="262"/>
    <w:p>
      <w:pPr>
        <w:spacing w:after="0"/>
        <w:ind w:left="0"/>
        <w:jc w:val="left"/>
      </w:pPr>
      <w:r>
        <w:rPr>
          <w:rFonts w:ascii="Consolas"/>
          <w:b w:val="false"/>
          <w:i w:val="false"/>
          <w:color w:val="000000"/>
          <w:sz w:val="20"/>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62"/>
    <w:bookmarkStart w:name="z277" w:id="263"/>
    <w:p>
      <w:pPr>
        <w:spacing w:after="0"/>
        <w:ind w:left="0"/>
        <w:jc w:val="left"/>
      </w:pPr>
      <w:r>
        <w:rPr>
          <w:rFonts w:ascii="Consolas"/>
          <w:b w:val="false"/>
          <w:i w:val="false"/>
          <w:color w:val="000000"/>
          <w:sz w:val="20"/>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63"/>
    <w:bookmarkStart w:name="z278" w:id="264"/>
    <w:p>
      <w:pPr>
        <w:spacing w:after="0"/>
        <w:ind w:left="0"/>
        <w:jc w:val="left"/>
      </w:pPr>
      <w:r>
        <w:rPr>
          <w:rFonts w:ascii="Consolas"/>
          <w:b w:val="false"/>
          <w:i w:val="false"/>
          <w:color w:val="000000"/>
          <w:sz w:val="20"/>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64"/>
    <w:bookmarkStart w:name="z279" w:id="265"/>
    <w:p>
      <w:pPr>
        <w:spacing w:after="0"/>
        <w:ind w:left="0"/>
        <w:jc w:val="left"/>
      </w:pPr>
      <w:r>
        <w:rPr>
          <w:rFonts w:ascii="Consolas"/>
          <w:b w:val="false"/>
          <w:i w:val="false"/>
          <w:color w:val="000000"/>
          <w:sz w:val="20"/>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65"/>
    <w:bookmarkStart w:name="z280" w:id="266"/>
    <w:p>
      <w:pPr>
        <w:spacing w:after="0"/>
        <w:ind w:left="0"/>
        <w:jc w:val="left"/>
      </w:pPr>
      <w:r>
        <w:rPr>
          <w:rFonts w:ascii="Consolas"/>
          <w:b w:val="false"/>
          <w:i w:val="false"/>
          <w:color w:val="000000"/>
          <w:sz w:val="20"/>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66"/>
    <w:bookmarkStart w:name="z281" w:id="267"/>
    <w:p>
      <w:pPr>
        <w:spacing w:after="0"/>
        <w:ind w:left="0"/>
        <w:jc w:val="left"/>
      </w:pPr>
      <w:r>
        <w:rPr>
          <w:rFonts w:ascii="Consolas"/>
          <w:b w:val="false"/>
          <w:i w:val="false"/>
          <w:color w:val="000000"/>
          <w:sz w:val="20"/>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67"/>
    <w:bookmarkStart w:name="z282" w:id="268"/>
    <w:p>
      <w:pPr>
        <w:spacing w:after="0"/>
        <w:ind w:left="0"/>
        <w:jc w:val="left"/>
      </w:pPr>
      <w:r>
        <w:rPr>
          <w:rFonts w:ascii="Consolas"/>
          <w:b w:val="false"/>
          <w:i w:val="false"/>
          <w:color w:val="000000"/>
          <w:sz w:val="20"/>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68"/>
    <w:bookmarkStart w:name="z283" w:id="269"/>
    <w:p>
      <w:pPr>
        <w:spacing w:after="0"/>
        <w:ind w:left="0"/>
        <w:jc w:val="left"/>
      </w:pPr>
      <w:r>
        <w:rPr>
          <w:rFonts w:ascii="Consolas"/>
          <w:b w:val="false"/>
          <w:i w:val="false"/>
          <w:color w:val="000000"/>
          <w:sz w:val="20"/>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69"/>
    <w:bookmarkStart w:name="z284" w:id="270"/>
    <w:p>
      <w:pPr>
        <w:spacing w:after="0"/>
        <w:ind w:left="0"/>
        <w:jc w:val="left"/>
      </w:pPr>
      <w:r>
        <w:rPr>
          <w:rFonts w:ascii="Consolas"/>
          <w:b w:val="false"/>
          <w:i w:val="false"/>
          <w:color w:val="000000"/>
          <w:sz w:val="20"/>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мемлекеттік кіріс, әскери полиция органдарының,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70"/>
    <w:bookmarkStart w:name="z285" w:id="271"/>
    <w:p>
      <w:pPr>
        <w:spacing w:after="0"/>
        <w:ind w:left="0"/>
        <w:jc w:val="left"/>
      </w:pPr>
      <w:r>
        <w:rPr>
          <w:rFonts w:ascii="Consolas"/>
          <w:b w:val="false"/>
          <w:i w:val="false"/>
          <w:color w:val="000000"/>
          <w:sz w:val="20"/>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71"/>
    <w:bookmarkStart w:name="z286" w:id="272"/>
    <w:p>
      <w:pPr>
        <w:spacing w:after="0"/>
        <w:ind w:left="0"/>
        <w:jc w:val="left"/>
      </w:pPr>
      <w:r>
        <w:rPr>
          <w:rFonts w:ascii="Consolas"/>
          <w:b w:val="false"/>
          <w:i w:val="false"/>
          <w:color w:val="000000"/>
          <w:sz w:val="20"/>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72"/>
    <w:bookmarkStart w:name="z287" w:id="273"/>
    <w:p>
      <w:pPr>
        <w:spacing w:after="0"/>
        <w:ind w:left="0"/>
        <w:jc w:val="left"/>
      </w:pPr>
      <w:r>
        <w:rPr>
          <w:rFonts w:ascii="Consolas"/>
          <w:b w:val="false"/>
          <w:i w:val="false"/>
          <w:color w:val="000000"/>
          <w:sz w:val="20"/>
        </w:rPr>
        <w:t xml:space="preserve">
      4. "Сыбайлас жемқорлыққа қарсы күрес туралы" 1998 жылғы 2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 енгізілді - ҚР 30.11.2016 </w:t>
      </w:r>
      <w:r>
        <w:rPr>
          <w:rFonts w:ascii="Consolas"/>
          <w:b w:val="false"/>
          <w:i w:val="false"/>
          <w:color w:val="ff0000"/>
          <w:sz w:val="20"/>
        </w:rPr>
        <w:t>№ 26-VI</w:t>
      </w:r>
      <w:r>
        <w:rPr>
          <w:rFonts w:ascii="Consolas"/>
          <w:b w:val="false"/>
          <w:i w:val="false"/>
          <w:color w:val="ff0000"/>
          <w:sz w:val="20"/>
        </w:rPr>
        <w:t xml:space="preserve"> Заңымен (01.01.2017 бастап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 Назарбаев</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